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FC" w:rsidRDefault="00E6051D" w:rsidP="00645DFC">
      <w:pPr>
        <w:jc w:val="center"/>
        <w:rPr>
          <w:rFonts w:ascii="Tahoma" w:hAnsi="Tahoma" w:cs="Tahoma"/>
          <w:b/>
          <w:color w:val="000000"/>
        </w:rPr>
      </w:pPr>
      <w:r>
        <w:rPr>
          <w:rFonts w:ascii="Tahoma" w:hAnsi="Tahoma" w:cs="Tahoma"/>
          <w:b/>
          <w:color w:val="000000"/>
        </w:rPr>
        <w:t xml:space="preserve">  </w:t>
      </w:r>
      <w:r w:rsidR="00976F5A">
        <w:rPr>
          <w:rFonts w:ascii="Tahoma" w:hAnsi="Tahoma" w:cs="Tahoma"/>
          <w:b/>
          <w:color w:val="000000"/>
        </w:rPr>
        <w:t xml:space="preserve">  </w:t>
      </w:r>
    </w:p>
    <w:p w:rsidR="000E7F3E" w:rsidRPr="0099727D" w:rsidRDefault="000E7F3E" w:rsidP="000E7F3E">
      <w:pPr>
        <w:rPr>
          <w:rFonts w:ascii="Arial" w:eastAsia="Calibri" w:hAnsi="Arial" w:cs="Arial"/>
          <w:lang w:eastAsia="en-US"/>
        </w:rPr>
      </w:pPr>
      <w:r w:rsidRPr="0099727D">
        <w:rPr>
          <w:rFonts w:ascii="Arial" w:eastAsia="Calibri" w:hAnsi="Arial" w:cs="Arial"/>
          <w:lang w:eastAsia="en-US"/>
        </w:rPr>
        <w:t>GM.272.2</w:t>
      </w:r>
      <w:r w:rsidR="00242D81">
        <w:rPr>
          <w:rFonts w:ascii="Arial" w:eastAsia="Calibri" w:hAnsi="Arial" w:cs="Arial"/>
          <w:lang w:eastAsia="en-US"/>
        </w:rPr>
        <w:t>.7.</w:t>
      </w:r>
      <w:r w:rsidRPr="0099727D">
        <w:rPr>
          <w:rFonts w:ascii="Arial" w:eastAsia="Calibri" w:hAnsi="Arial" w:cs="Arial"/>
          <w:lang w:eastAsia="en-US"/>
        </w:rPr>
        <w:t xml:space="preserve">2018 </w:t>
      </w:r>
    </w:p>
    <w:p w:rsidR="000E7F3E" w:rsidRPr="0099727D" w:rsidRDefault="00C424DB" w:rsidP="000E7F3E">
      <w:pPr>
        <w:ind w:hanging="142"/>
        <w:rPr>
          <w:rFonts w:ascii="Arial" w:eastAsia="Calibri" w:hAnsi="Arial" w:cs="Arial"/>
          <w:lang w:eastAsia="en-US"/>
        </w:rPr>
      </w:pPr>
      <w:r>
        <w:rPr>
          <w:rFonts w:ascii="Arial" w:eastAsia="Calibri" w:hAnsi="Arial" w:cs="Arial"/>
          <w:lang w:eastAsia="en-US"/>
        </w:rPr>
        <w:t xml:space="preserve">Przekazanie ogłoszenia o zamówieniu </w:t>
      </w:r>
      <w:r w:rsidR="007609E7">
        <w:rPr>
          <w:rFonts w:ascii="Arial" w:eastAsia="Calibri" w:hAnsi="Arial" w:cs="Arial"/>
          <w:lang w:eastAsia="en-US"/>
        </w:rPr>
        <w:t>Urzędow</w:t>
      </w:r>
      <w:r>
        <w:rPr>
          <w:rFonts w:ascii="Arial" w:eastAsia="Calibri" w:hAnsi="Arial" w:cs="Arial"/>
          <w:lang w:eastAsia="en-US"/>
        </w:rPr>
        <w:t xml:space="preserve">i Publikacji </w:t>
      </w:r>
      <w:r w:rsidR="007609E7">
        <w:rPr>
          <w:rFonts w:ascii="Arial" w:eastAsia="Calibri" w:hAnsi="Arial" w:cs="Arial"/>
          <w:lang w:eastAsia="en-US"/>
        </w:rPr>
        <w:t xml:space="preserve"> Unii Europejskiej</w:t>
      </w:r>
      <w:r w:rsidR="000E7F3E" w:rsidRPr="0099727D">
        <w:rPr>
          <w:rFonts w:ascii="Arial" w:eastAsia="Calibri" w:hAnsi="Arial" w:cs="Arial"/>
          <w:lang w:eastAsia="en-US"/>
        </w:rPr>
        <w:t xml:space="preserve"> </w:t>
      </w:r>
      <w:r>
        <w:rPr>
          <w:rFonts w:ascii="Arial" w:eastAsia="Calibri" w:hAnsi="Arial" w:cs="Arial"/>
          <w:lang w:eastAsia="en-US"/>
        </w:rPr>
        <w:t xml:space="preserve"> </w:t>
      </w:r>
      <w:r w:rsidR="000E7F3E" w:rsidRPr="0099727D">
        <w:rPr>
          <w:rFonts w:ascii="Arial" w:eastAsia="Calibri" w:hAnsi="Arial" w:cs="Arial"/>
          <w:lang w:eastAsia="en-US"/>
        </w:rPr>
        <w:t xml:space="preserve">Nr </w:t>
      </w:r>
      <w:r w:rsidR="003F60F0">
        <w:rPr>
          <w:rFonts w:ascii="Arial" w:eastAsia="Calibri" w:hAnsi="Arial" w:cs="Arial"/>
          <w:lang w:eastAsia="en-US"/>
        </w:rPr>
        <w:t>2018-094287</w:t>
      </w:r>
      <w:r w:rsidR="000E7F3E" w:rsidRPr="0099727D">
        <w:rPr>
          <w:rFonts w:ascii="Arial" w:eastAsia="Calibri" w:hAnsi="Arial" w:cs="Arial"/>
          <w:lang w:eastAsia="en-US"/>
        </w:rPr>
        <w:t xml:space="preserve"> z dnia </w:t>
      </w:r>
      <w:r w:rsidR="003F60F0">
        <w:rPr>
          <w:rFonts w:ascii="Arial" w:eastAsia="Calibri" w:hAnsi="Arial" w:cs="Arial"/>
          <w:lang w:eastAsia="en-US"/>
        </w:rPr>
        <w:t>26.06.2018</w:t>
      </w:r>
      <w:r w:rsidR="000E7F3E">
        <w:rPr>
          <w:rFonts w:ascii="Arial" w:eastAsia="Calibri" w:hAnsi="Arial" w:cs="Arial"/>
          <w:lang w:eastAsia="en-US"/>
        </w:rPr>
        <w:t xml:space="preserve"> </w:t>
      </w:r>
      <w:r w:rsidR="000E7F3E" w:rsidRPr="0099727D">
        <w:rPr>
          <w:rFonts w:ascii="Arial" w:eastAsia="Calibri" w:hAnsi="Arial" w:cs="Arial"/>
          <w:lang w:eastAsia="en-US"/>
        </w:rPr>
        <w:t>r.</w:t>
      </w:r>
    </w:p>
    <w:p w:rsidR="000E7F3E" w:rsidRPr="0099727D" w:rsidRDefault="000E7F3E" w:rsidP="000E7F3E">
      <w:pPr>
        <w:rPr>
          <w:rFonts w:ascii="Arial" w:eastAsia="Calibri" w:hAnsi="Arial" w:cs="Arial"/>
          <w:lang w:eastAsia="en-US"/>
        </w:rPr>
      </w:pPr>
    </w:p>
    <w:p w:rsidR="000E7F3E" w:rsidRDefault="000E7F3E" w:rsidP="000E7F3E">
      <w:pPr>
        <w:jc w:val="center"/>
        <w:rPr>
          <w:rFonts w:ascii="Arial" w:eastAsia="Calibri" w:hAnsi="Arial" w:cs="Arial"/>
          <w:b/>
          <w:lang w:eastAsia="en-US"/>
        </w:rPr>
      </w:pPr>
    </w:p>
    <w:p w:rsidR="000E7F3E" w:rsidRDefault="000E7F3E" w:rsidP="000E7F3E">
      <w:pPr>
        <w:jc w:val="center"/>
        <w:rPr>
          <w:rFonts w:ascii="Arial" w:eastAsia="Calibri" w:hAnsi="Arial" w:cs="Arial"/>
          <w:b/>
          <w:lang w:eastAsia="en-US"/>
        </w:rPr>
      </w:pPr>
      <w:bookmarkStart w:id="0" w:name="_GoBack"/>
      <w:bookmarkEnd w:id="0"/>
    </w:p>
    <w:p w:rsidR="000E7F3E" w:rsidRPr="0099727D" w:rsidRDefault="000E7F3E" w:rsidP="000E7F3E">
      <w:pPr>
        <w:jc w:val="center"/>
        <w:rPr>
          <w:rFonts w:ascii="Arial" w:eastAsia="Calibri" w:hAnsi="Arial" w:cs="Arial"/>
          <w:b/>
          <w:lang w:eastAsia="en-US"/>
        </w:rPr>
      </w:pPr>
      <w:r w:rsidRPr="0099727D">
        <w:rPr>
          <w:rFonts w:ascii="Arial" w:eastAsia="Calibri" w:hAnsi="Arial" w:cs="Arial"/>
          <w:b/>
          <w:lang w:eastAsia="en-US"/>
        </w:rPr>
        <w:t>Projekt jest dofinansowany ze środków Europejskiego Funduszu Rozwoju Regionalnego w ramach Regionalnego Programu Operacyjnego Województwa Warmińsko – Mazurskiego na lata 2014 – 2020</w:t>
      </w:r>
    </w:p>
    <w:p w:rsidR="000E7F3E" w:rsidRPr="0099727D" w:rsidRDefault="000E7F3E" w:rsidP="000E7F3E">
      <w:pPr>
        <w:jc w:val="center"/>
        <w:rPr>
          <w:rFonts w:ascii="Arial" w:eastAsia="Calibri" w:hAnsi="Arial" w:cs="Arial"/>
          <w:lang w:eastAsia="en-US"/>
        </w:rPr>
      </w:pPr>
    </w:p>
    <w:p w:rsidR="000E7F3E" w:rsidRDefault="000E7F3E" w:rsidP="000E7F3E">
      <w:pPr>
        <w:jc w:val="center"/>
        <w:outlineLvl w:val="0"/>
        <w:rPr>
          <w:rFonts w:ascii="Arial" w:eastAsia="Calibri" w:hAnsi="Arial" w:cs="Arial"/>
          <w:b/>
          <w:sz w:val="32"/>
          <w:szCs w:val="32"/>
          <w:lang w:eastAsia="en-US"/>
        </w:rPr>
      </w:pPr>
    </w:p>
    <w:p w:rsidR="000E7F3E" w:rsidRDefault="000E7F3E" w:rsidP="000E7F3E">
      <w:pPr>
        <w:jc w:val="center"/>
        <w:outlineLvl w:val="0"/>
        <w:rPr>
          <w:rFonts w:ascii="Arial" w:eastAsia="Calibri" w:hAnsi="Arial" w:cs="Arial"/>
          <w:b/>
          <w:sz w:val="32"/>
          <w:szCs w:val="32"/>
          <w:lang w:eastAsia="en-US"/>
        </w:rPr>
      </w:pPr>
    </w:p>
    <w:p w:rsidR="000E7F3E" w:rsidRDefault="000E7F3E" w:rsidP="000E7F3E">
      <w:pPr>
        <w:jc w:val="center"/>
        <w:outlineLvl w:val="0"/>
        <w:rPr>
          <w:rFonts w:ascii="Arial" w:eastAsia="Calibri" w:hAnsi="Arial" w:cs="Arial"/>
          <w:b/>
          <w:sz w:val="32"/>
          <w:szCs w:val="32"/>
          <w:lang w:eastAsia="en-US"/>
        </w:rPr>
      </w:pPr>
    </w:p>
    <w:p w:rsidR="000E7F3E" w:rsidRPr="0099727D" w:rsidRDefault="000E7F3E" w:rsidP="000E7F3E">
      <w:pPr>
        <w:jc w:val="center"/>
        <w:outlineLvl w:val="0"/>
        <w:rPr>
          <w:rFonts w:ascii="Arial" w:eastAsia="Calibri" w:hAnsi="Arial" w:cs="Arial"/>
          <w:b/>
          <w:sz w:val="32"/>
          <w:szCs w:val="32"/>
          <w:lang w:eastAsia="en-US"/>
        </w:rPr>
      </w:pPr>
      <w:r w:rsidRPr="0099727D">
        <w:rPr>
          <w:rFonts w:ascii="Arial" w:eastAsia="Calibri" w:hAnsi="Arial" w:cs="Arial"/>
          <w:b/>
          <w:sz w:val="32"/>
          <w:szCs w:val="32"/>
          <w:lang w:eastAsia="en-US"/>
        </w:rPr>
        <w:t>SPECYFIKACJA ISTOTNYCH WARUNKÓW ZAMÓWIENIA</w:t>
      </w: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0E7F3E" w:rsidRPr="0099727D" w:rsidRDefault="000E7F3E" w:rsidP="000E7F3E">
      <w:pPr>
        <w:jc w:val="center"/>
        <w:rPr>
          <w:rFonts w:ascii="Arial" w:eastAsia="Calibri" w:hAnsi="Arial" w:cs="Arial"/>
          <w:lang w:eastAsia="en-US"/>
        </w:rPr>
      </w:pPr>
      <w:r w:rsidRPr="0099727D">
        <w:rPr>
          <w:rFonts w:ascii="Arial" w:eastAsia="Calibri" w:hAnsi="Arial" w:cs="Arial"/>
          <w:lang w:eastAsia="en-US"/>
        </w:rPr>
        <w:t>PROWADZONEGO W TRYBIE PRZETARGU NIEOGRANICZONEGO</w:t>
      </w:r>
    </w:p>
    <w:p w:rsidR="000E7F3E" w:rsidRDefault="000E7F3E" w:rsidP="000E7F3E">
      <w:pPr>
        <w:jc w:val="center"/>
        <w:rPr>
          <w:rFonts w:ascii="Arial" w:eastAsia="Calibri" w:hAnsi="Arial" w:cs="Arial"/>
          <w:lang w:eastAsia="en-US"/>
        </w:rPr>
      </w:pPr>
      <w:r w:rsidRPr="0099727D">
        <w:rPr>
          <w:rFonts w:ascii="Arial" w:eastAsia="Calibri" w:hAnsi="Arial" w:cs="Arial"/>
          <w:lang w:eastAsia="en-US"/>
        </w:rPr>
        <w:t>O WARTOŚCI SZACUNKOWEJ PO</w:t>
      </w:r>
      <w:r>
        <w:rPr>
          <w:rFonts w:ascii="Arial" w:eastAsia="Calibri" w:hAnsi="Arial" w:cs="Arial"/>
          <w:lang w:eastAsia="en-US"/>
        </w:rPr>
        <w:t>WY</w:t>
      </w:r>
      <w:r w:rsidRPr="0099727D">
        <w:rPr>
          <w:rFonts w:ascii="Arial" w:eastAsia="Calibri" w:hAnsi="Arial" w:cs="Arial"/>
          <w:lang w:eastAsia="en-US"/>
        </w:rPr>
        <w:t>ŻEJ KWOTY OKREŚLONEJ W PRZEPISACH WYDANYCH NA PODSTAWIE art.11 ust.8 Prawa zamówień publicznych</w:t>
      </w:r>
      <w:r w:rsidRPr="0099727D">
        <w:rPr>
          <w:rFonts w:ascii="Arial" w:eastAsia="Calibri" w:hAnsi="Arial" w:cs="Arial"/>
          <w:lang w:eastAsia="en-US"/>
        </w:rPr>
        <w:cr/>
      </w: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0E7F3E" w:rsidRDefault="000E7F3E" w:rsidP="000E7F3E">
      <w:pPr>
        <w:jc w:val="center"/>
        <w:rPr>
          <w:rFonts w:ascii="Arial" w:eastAsia="Calibri" w:hAnsi="Arial" w:cs="Arial"/>
          <w:lang w:eastAsia="en-US"/>
        </w:rPr>
      </w:pPr>
    </w:p>
    <w:p w:rsidR="000E7F3E" w:rsidRPr="00031735" w:rsidRDefault="000E7F3E" w:rsidP="000E7F3E">
      <w:pPr>
        <w:jc w:val="center"/>
        <w:rPr>
          <w:rFonts w:ascii="Arial" w:eastAsia="Calibri" w:hAnsi="Arial" w:cs="Arial"/>
          <w:b/>
          <w:lang w:eastAsia="en-US"/>
        </w:rPr>
      </w:pPr>
      <w:r w:rsidRPr="00031735">
        <w:rPr>
          <w:rFonts w:ascii="Arial" w:eastAsia="Calibri" w:hAnsi="Arial" w:cs="Arial"/>
          <w:b/>
          <w:lang w:eastAsia="en-US"/>
        </w:rPr>
        <w:t>MODERNIZACJA EWIDENCJI GRUNTÓW I BUDYNKÓW JEDNOSTKI EWIDENCYJNEJ:</w:t>
      </w:r>
    </w:p>
    <w:p w:rsidR="000E7F3E" w:rsidRPr="00031735" w:rsidRDefault="000E7F3E" w:rsidP="000E7F3E">
      <w:pPr>
        <w:jc w:val="center"/>
        <w:rPr>
          <w:rFonts w:ascii="Arial" w:eastAsia="Calibri" w:hAnsi="Arial" w:cs="Arial"/>
          <w:b/>
          <w:lang w:eastAsia="en-US"/>
        </w:rPr>
      </w:pPr>
      <w:r w:rsidRPr="00031735">
        <w:rPr>
          <w:rFonts w:ascii="Arial" w:eastAsia="Calibri" w:hAnsi="Arial" w:cs="Arial"/>
          <w:b/>
          <w:lang w:eastAsia="en-US"/>
        </w:rPr>
        <w:t>GMINA GRODZICZNO</w:t>
      </w:r>
    </w:p>
    <w:p w:rsidR="000E7F3E" w:rsidRPr="00031735" w:rsidRDefault="000E7F3E" w:rsidP="000E7F3E">
      <w:pPr>
        <w:jc w:val="center"/>
        <w:rPr>
          <w:rFonts w:ascii="Tahoma" w:hAnsi="Tahoma" w:cs="Tahoma"/>
          <w:b/>
          <w:iCs/>
        </w:rPr>
      </w:pPr>
    </w:p>
    <w:p w:rsidR="000E7F3E" w:rsidRDefault="000E7F3E" w:rsidP="000E7F3E">
      <w:pPr>
        <w:jc w:val="center"/>
        <w:rPr>
          <w:rFonts w:ascii="Tahoma" w:hAnsi="Tahoma" w:cs="Tahoma"/>
          <w:b/>
          <w:iCs/>
          <w:color w:val="FF0000"/>
        </w:rPr>
      </w:pPr>
      <w:r>
        <w:rPr>
          <w:rFonts w:ascii="Tahoma" w:hAnsi="Tahoma" w:cs="Tahoma"/>
          <w:b/>
          <w:iCs/>
          <w:color w:val="FF0000"/>
        </w:rPr>
        <w:t xml:space="preserve"> </w:t>
      </w:r>
    </w:p>
    <w:p w:rsidR="000E7F3E" w:rsidRDefault="000E7F3E" w:rsidP="000E7F3E">
      <w:pPr>
        <w:jc w:val="center"/>
        <w:rPr>
          <w:rFonts w:ascii="Tahoma" w:hAnsi="Tahoma" w:cs="Tahoma"/>
          <w:b/>
          <w:iCs/>
          <w:color w:val="FF0000"/>
        </w:rPr>
      </w:pP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w:t>
      </w:r>
      <w:proofErr w:type="spellStart"/>
      <w:r w:rsidR="000E7F3E">
        <w:rPr>
          <w:rFonts w:ascii="Tahoma" w:hAnsi="Tahoma" w:cs="Tahoma"/>
          <w:i/>
          <w:color w:val="000000"/>
        </w:rPr>
        <w:t>t.j</w:t>
      </w:r>
      <w:proofErr w:type="spellEnd"/>
      <w:r w:rsidR="000E7F3E">
        <w:rPr>
          <w:rFonts w:ascii="Tahoma" w:hAnsi="Tahoma" w:cs="Tahoma"/>
          <w:i/>
          <w:color w:val="000000"/>
        </w:rPr>
        <w:t xml:space="preserve">. </w:t>
      </w:r>
      <w:r w:rsidR="007E3C7D">
        <w:rPr>
          <w:rFonts w:ascii="Tahoma" w:hAnsi="Tahoma" w:cs="Tahoma"/>
          <w:i/>
          <w:color w:val="000000"/>
        </w:rPr>
        <w:t>Dz. U. z 2017 poz. 1579</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BF2625" w:rsidRDefault="00645DFC" w:rsidP="00BF44F6">
      <w:pPr>
        <w:tabs>
          <w:tab w:val="center" w:pos="6237"/>
          <w:tab w:val="center" w:pos="7380"/>
        </w:tabs>
        <w:rPr>
          <w:rFonts w:ascii="Tahoma" w:hAnsi="Tahoma" w:cs="Tahoma"/>
          <w:color w:val="000000"/>
        </w:rPr>
      </w:pPr>
      <w:r>
        <w:rPr>
          <w:rFonts w:ascii="Tahoma" w:hAnsi="Tahoma" w:cs="Tahoma"/>
          <w:b/>
          <w:color w:val="000000"/>
        </w:rPr>
        <w:tab/>
      </w: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BF2625" w:rsidRDefault="00BF2625" w:rsidP="00BF2625">
      <w:pPr>
        <w:tabs>
          <w:tab w:val="center" w:pos="6237"/>
        </w:tabs>
        <w:rPr>
          <w:rFonts w:ascii="Tahoma" w:hAnsi="Tahoma" w:cs="Tahoma"/>
          <w:color w:val="000000"/>
        </w:rPr>
      </w:pPr>
    </w:p>
    <w:p w:rsidR="00645DFC" w:rsidRDefault="00D024F4" w:rsidP="00BF2625">
      <w:pPr>
        <w:tabs>
          <w:tab w:val="center" w:pos="6237"/>
        </w:tabs>
        <w:rPr>
          <w:rFonts w:ascii="Tahoma" w:hAnsi="Tahoma" w:cs="Tahoma"/>
          <w:color w:val="000000"/>
        </w:rPr>
      </w:pPr>
      <w:r>
        <w:rPr>
          <w:rFonts w:ascii="Tahoma" w:hAnsi="Tahoma" w:cs="Tahoma"/>
          <w:color w:val="000000"/>
        </w:rPr>
        <w:t xml:space="preserve"> </w:t>
      </w: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BF44F6" w:rsidRDefault="00BF44F6" w:rsidP="00BF44F6">
      <w:pPr>
        <w:tabs>
          <w:tab w:val="center" w:pos="6096"/>
          <w:tab w:val="center" w:pos="7020"/>
        </w:tabs>
        <w:jc w:val="center"/>
        <w:rPr>
          <w:rFonts w:ascii="Tahoma" w:hAnsi="Tahoma" w:cs="Tahoma"/>
          <w:color w:val="000000"/>
        </w:rPr>
      </w:pPr>
      <w:r>
        <w:rPr>
          <w:rFonts w:ascii="Tahoma" w:hAnsi="Tahoma" w:cs="Tahoma"/>
          <w:color w:val="000000"/>
        </w:rPr>
        <w:t xml:space="preserve">Nowe Miasto Lubawskie, </w:t>
      </w:r>
      <w:r w:rsidR="00242D81">
        <w:rPr>
          <w:rFonts w:ascii="Tahoma" w:hAnsi="Tahoma" w:cs="Tahoma"/>
          <w:color w:val="000000"/>
        </w:rPr>
        <w:t>21 czerwca</w:t>
      </w:r>
      <w:r w:rsidR="00900077">
        <w:rPr>
          <w:rFonts w:ascii="Tahoma" w:hAnsi="Tahoma" w:cs="Tahoma"/>
          <w:color w:val="000000"/>
        </w:rPr>
        <w:t xml:space="preserve"> </w:t>
      </w:r>
      <w:r>
        <w:rPr>
          <w:rFonts w:ascii="Tahoma" w:hAnsi="Tahoma" w:cs="Tahoma"/>
          <w:color w:val="000000"/>
        </w:rPr>
        <w:t>2018 r.</w:t>
      </w:r>
    </w:p>
    <w:p w:rsidR="00241E90" w:rsidRDefault="00241E90"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BC18EF" w:rsidRPr="00BC18EF" w:rsidRDefault="00BC18EF" w:rsidP="00BC18EF">
      <w:pPr>
        <w:rPr>
          <w:lang w:eastAsia="pl-PL"/>
        </w:rPr>
      </w:pP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645DFC" w:rsidRDefault="00645DFC" w:rsidP="00645DFC">
          <w:pPr>
            <w:rPr>
              <w:lang w:eastAsia="pl-PL"/>
            </w:rPr>
          </w:pPr>
        </w:p>
        <w:p w:rsidR="006B5C8E" w:rsidRDefault="00645DFC">
          <w:pPr>
            <w:pStyle w:val="Spistreci3"/>
            <w:rPr>
              <w:rFonts w:cstheme="minorBidi"/>
              <w:b w:val="0"/>
              <w:color w:val="auto"/>
            </w:rPr>
          </w:pPr>
          <w:r>
            <w:fldChar w:fldCharType="begin"/>
          </w:r>
          <w:r>
            <w:instrText xml:space="preserve"> TOC \o "1-3" \h \z \u </w:instrText>
          </w:r>
          <w:r>
            <w:fldChar w:fldCharType="separate"/>
          </w:r>
          <w:hyperlink w:anchor="_Toc501609640" w:history="1">
            <w:r w:rsidR="006B5C8E" w:rsidRPr="00C56D70">
              <w:rPr>
                <w:rStyle w:val="Hipercze"/>
              </w:rPr>
              <w:t>Rozdział 1: Nazwa i adres Zamawiającego, adres poczty elektronicznej  i strony internetowej</w:t>
            </w:r>
            <w:r w:rsidR="006B5C8E">
              <w:rPr>
                <w:webHidden/>
              </w:rPr>
              <w:tab/>
            </w:r>
            <w:r w:rsidR="006B5C8E">
              <w:rPr>
                <w:webHidden/>
              </w:rPr>
              <w:fldChar w:fldCharType="begin"/>
            </w:r>
            <w:r w:rsidR="006B5C8E">
              <w:rPr>
                <w:webHidden/>
              </w:rPr>
              <w:instrText xml:space="preserve"> PAGEREF _Toc501609640 \h </w:instrText>
            </w:r>
            <w:r w:rsidR="006B5C8E">
              <w:rPr>
                <w:webHidden/>
              </w:rPr>
            </w:r>
            <w:r w:rsidR="006B5C8E">
              <w:rPr>
                <w:webHidden/>
              </w:rPr>
              <w:fldChar w:fldCharType="separate"/>
            </w:r>
            <w:r w:rsidR="001A2943">
              <w:rPr>
                <w:webHidden/>
              </w:rPr>
              <w:t>4</w:t>
            </w:r>
            <w:r w:rsidR="006B5C8E">
              <w:rPr>
                <w:webHidden/>
              </w:rPr>
              <w:fldChar w:fldCharType="end"/>
            </w:r>
          </w:hyperlink>
        </w:p>
        <w:p w:rsidR="006B5C8E" w:rsidRDefault="003F60F0">
          <w:pPr>
            <w:pStyle w:val="Spistreci3"/>
            <w:rPr>
              <w:rFonts w:cstheme="minorBidi"/>
              <w:b w:val="0"/>
              <w:color w:val="auto"/>
            </w:rPr>
          </w:pPr>
          <w:hyperlink w:anchor="_Toc501609641" w:history="1">
            <w:r w:rsidR="006B5C8E" w:rsidRPr="00C56D70">
              <w:rPr>
                <w:rStyle w:val="Hipercze"/>
              </w:rPr>
              <w:t>Rozdział 2: Tryb udzielenia zamówienia</w:t>
            </w:r>
            <w:r w:rsidR="006B5C8E">
              <w:rPr>
                <w:webHidden/>
              </w:rPr>
              <w:tab/>
            </w:r>
            <w:r w:rsidR="006B5C8E">
              <w:rPr>
                <w:webHidden/>
              </w:rPr>
              <w:fldChar w:fldCharType="begin"/>
            </w:r>
            <w:r w:rsidR="006B5C8E">
              <w:rPr>
                <w:webHidden/>
              </w:rPr>
              <w:instrText xml:space="preserve"> PAGEREF _Toc501609641 \h </w:instrText>
            </w:r>
            <w:r w:rsidR="006B5C8E">
              <w:rPr>
                <w:webHidden/>
              </w:rPr>
            </w:r>
            <w:r w:rsidR="006B5C8E">
              <w:rPr>
                <w:webHidden/>
              </w:rPr>
              <w:fldChar w:fldCharType="separate"/>
            </w:r>
            <w:r w:rsidR="001A2943">
              <w:rPr>
                <w:webHidden/>
              </w:rPr>
              <w:t>4</w:t>
            </w:r>
            <w:r w:rsidR="006B5C8E">
              <w:rPr>
                <w:webHidden/>
              </w:rPr>
              <w:fldChar w:fldCharType="end"/>
            </w:r>
          </w:hyperlink>
        </w:p>
        <w:p w:rsidR="006B5C8E" w:rsidRDefault="003F60F0">
          <w:pPr>
            <w:pStyle w:val="Spistreci3"/>
            <w:rPr>
              <w:rFonts w:cstheme="minorBidi"/>
              <w:b w:val="0"/>
              <w:color w:val="auto"/>
            </w:rPr>
          </w:pPr>
          <w:hyperlink w:anchor="_Toc501609642" w:history="1">
            <w:r w:rsidR="006B5C8E" w:rsidRPr="00C56D70">
              <w:rPr>
                <w:rStyle w:val="Hipercze"/>
              </w:rPr>
              <w:t>Rozdział 3: Opis przedmiotu zamówienia, w tym opis części zamówienia</w:t>
            </w:r>
            <w:r w:rsidR="006B5C8E">
              <w:rPr>
                <w:webHidden/>
              </w:rPr>
              <w:tab/>
            </w:r>
            <w:r w:rsidR="006B5C8E">
              <w:rPr>
                <w:webHidden/>
              </w:rPr>
              <w:fldChar w:fldCharType="begin"/>
            </w:r>
            <w:r w:rsidR="006B5C8E">
              <w:rPr>
                <w:webHidden/>
              </w:rPr>
              <w:instrText xml:space="preserve"> PAGEREF _Toc501609642 \h </w:instrText>
            </w:r>
            <w:r w:rsidR="006B5C8E">
              <w:rPr>
                <w:webHidden/>
              </w:rPr>
            </w:r>
            <w:r w:rsidR="006B5C8E">
              <w:rPr>
                <w:webHidden/>
              </w:rPr>
              <w:fldChar w:fldCharType="separate"/>
            </w:r>
            <w:r w:rsidR="001A2943">
              <w:rPr>
                <w:webHidden/>
              </w:rPr>
              <w:t>4</w:t>
            </w:r>
            <w:r w:rsidR="006B5C8E">
              <w:rPr>
                <w:webHidden/>
              </w:rPr>
              <w:fldChar w:fldCharType="end"/>
            </w:r>
          </w:hyperlink>
        </w:p>
        <w:p w:rsidR="006B5C8E" w:rsidRDefault="003F60F0">
          <w:pPr>
            <w:pStyle w:val="Spistreci3"/>
            <w:rPr>
              <w:rFonts w:cstheme="minorBidi"/>
              <w:b w:val="0"/>
              <w:color w:val="auto"/>
            </w:rPr>
          </w:pPr>
          <w:hyperlink w:anchor="_Toc501609643" w:history="1">
            <w:r w:rsidR="006B5C8E" w:rsidRPr="00C56D70">
              <w:rPr>
                <w:rStyle w:val="Hipercze"/>
              </w:rPr>
              <w:t>Rozdział 4: Termin wykonania zamówienia</w:t>
            </w:r>
            <w:r w:rsidR="006B5C8E">
              <w:rPr>
                <w:webHidden/>
              </w:rPr>
              <w:tab/>
            </w:r>
            <w:r w:rsidR="006B5C8E">
              <w:rPr>
                <w:webHidden/>
              </w:rPr>
              <w:fldChar w:fldCharType="begin"/>
            </w:r>
            <w:r w:rsidR="006B5C8E">
              <w:rPr>
                <w:webHidden/>
              </w:rPr>
              <w:instrText xml:space="preserve"> PAGEREF _Toc501609643 \h </w:instrText>
            </w:r>
            <w:r w:rsidR="006B5C8E">
              <w:rPr>
                <w:webHidden/>
              </w:rPr>
            </w:r>
            <w:r w:rsidR="006B5C8E">
              <w:rPr>
                <w:webHidden/>
              </w:rPr>
              <w:fldChar w:fldCharType="separate"/>
            </w:r>
            <w:r w:rsidR="001A2943">
              <w:rPr>
                <w:webHidden/>
              </w:rPr>
              <w:t>5</w:t>
            </w:r>
            <w:r w:rsidR="006B5C8E">
              <w:rPr>
                <w:webHidden/>
              </w:rPr>
              <w:fldChar w:fldCharType="end"/>
            </w:r>
          </w:hyperlink>
        </w:p>
        <w:p w:rsidR="006B5C8E" w:rsidRDefault="003F60F0">
          <w:pPr>
            <w:pStyle w:val="Spistreci3"/>
            <w:rPr>
              <w:rFonts w:cstheme="minorBidi"/>
              <w:b w:val="0"/>
              <w:color w:val="auto"/>
            </w:rPr>
          </w:pPr>
          <w:hyperlink w:anchor="_Toc501609644" w:history="1">
            <w:r w:rsidR="006B5C8E" w:rsidRPr="00C56D70">
              <w:rPr>
                <w:rStyle w:val="Hipercze"/>
              </w:rPr>
              <w:t>Rozdział 5: Warunki udziału w postepowaniu</w:t>
            </w:r>
            <w:r w:rsidR="006B5C8E">
              <w:rPr>
                <w:webHidden/>
              </w:rPr>
              <w:tab/>
            </w:r>
            <w:r w:rsidR="006B5C8E">
              <w:rPr>
                <w:webHidden/>
              </w:rPr>
              <w:fldChar w:fldCharType="begin"/>
            </w:r>
            <w:r w:rsidR="006B5C8E">
              <w:rPr>
                <w:webHidden/>
              </w:rPr>
              <w:instrText xml:space="preserve"> PAGEREF _Toc501609644 \h </w:instrText>
            </w:r>
            <w:r w:rsidR="006B5C8E">
              <w:rPr>
                <w:webHidden/>
              </w:rPr>
            </w:r>
            <w:r w:rsidR="006B5C8E">
              <w:rPr>
                <w:webHidden/>
              </w:rPr>
              <w:fldChar w:fldCharType="separate"/>
            </w:r>
            <w:r w:rsidR="001A2943">
              <w:rPr>
                <w:webHidden/>
              </w:rPr>
              <w:t>5</w:t>
            </w:r>
            <w:r w:rsidR="006B5C8E">
              <w:rPr>
                <w:webHidden/>
              </w:rPr>
              <w:fldChar w:fldCharType="end"/>
            </w:r>
          </w:hyperlink>
        </w:p>
        <w:p w:rsidR="006B5C8E" w:rsidRDefault="003F60F0">
          <w:pPr>
            <w:pStyle w:val="Spistreci3"/>
            <w:rPr>
              <w:rFonts w:cstheme="minorBidi"/>
              <w:b w:val="0"/>
              <w:color w:val="auto"/>
            </w:rPr>
          </w:pPr>
          <w:hyperlink w:anchor="_Toc501609645" w:history="1">
            <w:r w:rsidR="006B5C8E" w:rsidRPr="00C56D70">
              <w:rPr>
                <w:rStyle w:val="Hipercze"/>
              </w:rPr>
              <w:t>Rozdział 6: Podstawy wykluczenia, o których mowa w art. 24 ust. 5</w:t>
            </w:r>
            <w:r w:rsidR="006B5C8E">
              <w:rPr>
                <w:webHidden/>
              </w:rPr>
              <w:tab/>
            </w:r>
            <w:r w:rsidR="006B5C8E">
              <w:rPr>
                <w:webHidden/>
              </w:rPr>
              <w:fldChar w:fldCharType="begin"/>
            </w:r>
            <w:r w:rsidR="006B5C8E">
              <w:rPr>
                <w:webHidden/>
              </w:rPr>
              <w:instrText xml:space="preserve"> PAGEREF _Toc501609645 \h </w:instrText>
            </w:r>
            <w:r w:rsidR="006B5C8E">
              <w:rPr>
                <w:webHidden/>
              </w:rPr>
            </w:r>
            <w:r w:rsidR="006B5C8E">
              <w:rPr>
                <w:webHidden/>
              </w:rPr>
              <w:fldChar w:fldCharType="separate"/>
            </w:r>
            <w:r w:rsidR="001A2943">
              <w:rPr>
                <w:webHidden/>
              </w:rPr>
              <w:t>7</w:t>
            </w:r>
            <w:r w:rsidR="006B5C8E">
              <w:rPr>
                <w:webHidden/>
              </w:rPr>
              <w:fldChar w:fldCharType="end"/>
            </w:r>
          </w:hyperlink>
        </w:p>
        <w:p w:rsidR="006B5C8E" w:rsidRDefault="003F60F0">
          <w:pPr>
            <w:pStyle w:val="Spistreci3"/>
            <w:rPr>
              <w:rFonts w:cstheme="minorBidi"/>
              <w:b w:val="0"/>
              <w:color w:val="auto"/>
            </w:rPr>
          </w:pPr>
          <w:hyperlink w:anchor="_Toc501609646" w:history="1">
            <w:r w:rsidR="006B5C8E" w:rsidRPr="00C56D70">
              <w:rPr>
                <w:rStyle w:val="Hipercze"/>
              </w:rPr>
              <w:t>Rozdział 7: Wykaz oświadczeń lub dokumentów, potwierdzających spełnianie warunków udziału w postępowaniu oraz brak wykluczenia</w:t>
            </w:r>
            <w:r w:rsidR="006B5C8E">
              <w:rPr>
                <w:webHidden/>
              </w:rPr>
              <w:tab/>
            </w:r>
            <w:r w:rsidR="006B5C8E">
              <w:rPr>
                <w:webHidden/>
              </w:rPr>
              <w:fldChar w:fldCharType="begin"/>
            </w:r>
            <w:r w:rsidR="006B5C8E">
              <w:rPr>
                <w:webHidden/>
              </w:rPr>
              <w:instrText xml:space="preserve"> PAGEREF _Toc501609646 \h </w:instrText>
            </w:r>
            <w:r w:rsidR="006B5C8E">
              <w:rPr>
                <w:webHidden/>
              </w:rPr>
            </w:r>
            <w:r w:rsidR="006B5C8E">
              <w:rPr>
                <w:webHidden/>
              </w:rPr>
              <w:fldChar w:fldCharType="separate"/>
            </w:r>
            <w:r w:rsidR="001A2943">
              <w:rPr>
                <w:webHidden/>
              </w:rPr>
              <w:t>7</w:t>
            </w:r>
            <w:r w:rsidR="006B5C8E">
              <w:rPr>
                <w:webHidden/>
              </w:rPr>
              <w:fldChar w:fldCharType="end"/>
            </w:r>
          </w:hyperlink>
        </w:p>
        <w:p w:rsidR="006B5C8E" w:rsidRDefault="003F60F0">
          <w:pPr>
            <w:pStyle w:val="Spistreci3"/>
            <w:rPr>
              <w:rFonts w:cstheme="minorBidi"/>
              <w:b w:val="0"/>
              <w:color w:val="auto"/>
            </w:rPr>
          </w:pPr>
          <w:hyperlink w:anchor="_Toc501609647" w:history="1">
            <w:r w:rsidR="006B5C8E" w:rsidRPr="00C56D70">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6B5C8E">
              <w:rPr>
                <w:webHidden/>
              </w:rPr>
              <w:tab/>
            </w:r>
            <w:r w:rsidR="006B5C8E">
              <w:rPr>
                <w:webHidden/>
              </w:rPr>
              <w:fldChar w:fldCharType="begin"/>
            </w:r>
            <w:r w:rsidR="006B5C8E">
              <w:rPr>
                <w:webHidden/>
              </w:rPr>
              <w:instrText xml:space="preserve"> PAGEREF _Toc501609647 \h </w:instrText>
            </w:r>
            <w:r w:rsidR="006B5C8E">
              <w:rPr>
                <w:webHidden/>
              </w:rPr>
            </w:r>
            <w:r w:rsidR="006B5C8E">
              <w:rPr>
                <w:webHidden/>
              </w:rPr>
              <w:fldChar w:fldCharType="separate"/>
            </w:r>
            <w:r w:rsidR="001A2943">
              <w:rPr>
                <w:webHidden/>
              </w:rPr>
              <w:t>12</w:t>
            </w:r>
            <w:r w:rsidR="006B5C8E">
              <w:rPr>
                <w:webHidden/>
              </w:rPr>
              <w:fldChar w:fldCharType="end"/>
            </w:r>
          </w:hyperlink>
        </w:p>
        <w:p w:rsidR="006B5C8E" w:rsidRDefault="003F60F0">
          <w:pPr>
            <w:pStyle w:val="Spistreci3"/>
            <w:rPr>
              <w:rFonts w:cstheme="minorBidi"/>
              <w:b w:val="0"/>
              <w:color w:val="auto"/>
            </w:rPr>
          </w:pPr>
          <w:hyperlink w:anchor="_Toc501609648" w:history="1">
            <w:r w:rsidR="006B5C8E" w:rsidRPr="00C56D70">
              <w:rPr>
                <w:rStyle w:val="Hipercze"/>
              </w:rPr>
              <w:t>Rozdział 9: Wadium</w:t>
            </w:r>
            <w:r w:rsidR="006B5C8E">
              <w:rPr>
                <w:webHidden/>
              </w:rPr>
              <w:tab/>
            </w:r>
            <w:r w:rsidR="006B5C8E">
              <w:rPr>
                <w:webHidden/>
              </w:rPr>
              <w:fldChar w:fldCharType="begin"/>
            </w:r>
            <w:r w:rsidR="006B5C8E">
              <w:rPr>
                <w:webHidden/>
              </w:rPr>
              <w:instrText xml:space="preserve"> PAGEREF _Toc501609648 \h </w:instrText>
            </w:r>
            <w:r w:rsidR="006B5C8E">
              <w:rPr>
                <w:webHidden/>
              </w:rPr>
            </w:r>
            <w:r w:rsidR="006B5C8E">
              <w:rPr>
                <w:webHidden/>
              </w:rPr>
              <w:fldChar w:fldCharType="separate"/>
            </w:r>
            <w:r w:rsidR="001A2943">
              <w:rPr>
                <w:webHidden/>
              </w:rPr>
              <w:t>12</w:t>
            </w:r>
            <w:r w:rsidR="006B5C8E">
              <w:rPr>
                <w:webHidden/>
              </w:rPr>
              <w:fldChar w:fldCharType="end"/>
            </w:r>
          </w:hyperlink>
        </w:p>
        <w:p w:rsidR="006B5C8E" w:rsidRDefault="003F60F0">
          <w:pPr>
            <w:pStyle w:val="Spistreci3"/>
            <w:rPr>
              <w:rFonts w:cstheme="minorBidi"/>
              <w:b w:val="0"/>
              <w:color w:val="auto"/>
            </w:rPr>
          </w:pPr>
          <w:hyperlink w:anchor="_Toc501609649" w:history="1">
            <w:r w:rsidR="006B5C8E" w:rsidRPr="00C56D70">
              <w:rPr>
                <w:rStyle w:val="Hipercze"/>
              </w:rPr>
              <w:t>Rozdział 10: Termin związania ofertą</w:t>
            </w:r>
            <w:r w:rsidR="006B5C8E">
              <w:rPr>
                <w:webHidden/>
              </w:rPr>
              <w:tab/>
            </w:r>
            <w:r w:rsidR="006B5C8E">
              <w:rPr>
                <w:webHidden/>
              </w:rPr>
              <w:fldChar w:fldCharType="begin"/>
            </w:r>
            <w:r w:rsidR="006B5C8E">
              <w:rPr>
                <w:webHidden/>
              </w:rPr>
              <w:instrText xml:space="preserve"> PAGEREF _Toc501609649 \h </w:instrText>
            </w:r>
            <w:r w:rsidR="006B5C8E">
              <w:rPr>
                <w:webHidden/>
              </w:rPr>
            </w:r>
            <w:r w:rsidR="006B5C8E">
              <w:rPr>
                <w:webHidden/>
              </w:rPr>
              <w:fldChar w:fldCharType="separate"/>
            </w:r>
            <w:r w:rsidR="001A2943">
              <w:rPr>
                <w:webHidden/>
              </w:rPr>
              <w:t>14</w:t>
            </w:r>
            <w:r w:rsidR="006B5C8E">
              <w:rPr>
                <w:webHidden/>
              </w:rPr>
              <w:fldChar w:fldCharType="end"/>
            </w:r>
          </w:hyperlink>
        </w:p>
        <w:p w:rsidR="006B5C8E" w:rsidRDefault="003F60F0">
          <w:pPr>
            <w:pStyle w:val="Spistreci3"/>
            <w:rPr>
              <w:rFonts w:cstheme="minorBidi"/>
              <w:b w:val="0"/>
              <w:color w:val="auto"/>
            </w:rPr>
          </w:pPr>
          <w:hyperlink w:anchor="_Toc501609650" w:history="1">
            <w:r w:rsidR="006B5C8E" w:rsidRPr="00C56D70">
              <w:rPr>
                <w:rStyle w:val="Hipercze"/>
              </w:rPr>
              <w:t>Rozdział 11: Opis sposobu przygotowania ofert</w:t>
            </w:r>
            <w:r w:rsidR="006B5C8E">
              <w:rPr>
                <w:webHidden/>
              </w:rPr>
              <w:tab/>
            </w:r>
            <w:r w:rsidR="006B5C8E">
              <w:rPr>
                <w:webHidden/>
              </w:rPr>
              <w:fldChar w:fldCharType="begin"/>
            </w:r>
            <w:r w:rsidR="006B5C8E">
              <w:rPr>
                <w:webHidden/>
              </w:rPr>
              <w:instrText xml:space="preserve"> PAGEREF _Toc501609650 \h </w:instrText>
            </w:r>
            <w:r w:rsidR="006B5C8E">
              <w:rPr>
                <w:webHidden/>
              </w:rPr>
            </w:r>
            <w:r w:rsidR="006B5C8E">
              <w:rPr>
                <w:webHidden/>
              </w:rPr>
              <w:fldChar w:fldCharType="separate"/>
            </w:r>
            <w:r w:rsidR="001A2943">
              <w:rPr>
                <w:webHidden/>
              </w:rPr>
              <w:t>14</w:t>
            </w:r>
            <w:r w:rsidR="006B5C8E">
              <w:rPr>
                <w:webHidden/>
              </w:rPr>
              <w:fldChar w:fldCharType="end"/>
            </w:r>
          </w:hyperlink>
        </w:p>
        <w:p w:rsidR="006B5C8E" w:rsidRDefault="003F60F0">
          <w:pPr>
            <w:pStyle w:val="Spistreci3"/>
            <w:rPr>
              <w:rFonts w:cstheme="minorBidi"/>
              <w:b w:val="0"/>
              <w:color w:val="auto"/>
            </w:rPr>
          </w:pPr>
          <w:hyperlink w:anchor="_Toc501609651" w:history="1">
            <w:r w:rsidR="006B5C8E" w:rsidRPr="00C56D70">
              <w:rPr>
                <w:rStyle w:val="Hipercze"/>
              </w:rPr>
              <w:t>Rozdział 12: Określenie miejsca, terminu składania i otwarcia ofert</w:t>
            </w:r>
            <w:r w:rsidR="006B5C8E">
              <w:rPr>
                <w:webHidden/>
              </w:rPr>
              <w:tab/>
            </w:r>
            <w:r w:rsidR="006B5C8E">
              <w:rPr>
                <w:webHidden/>
              </w:rPr>
              <w:fldChar w:fldCharType="begin"/>
            </w:r>
            <w:r w:rsidR="006B5C8E">
              <w:rPr>
                <w:webHidden/>
              </w:rPr>
              <w:instrText xml:space="preserve"> PAGEREF _Toc501609651 \h </w:instrText>
            </w:r>
            <w:r w:rsidR="006B5C8E">
              <w:rPr>
                <w:webHidden/>
              </w:rPr>
            </w:r>
            <w:r w:rsidR="006B5C8E">
              <w:rPr>
                <w:webHidden/>
              </w:rPr>
              <w:fldChar w:fldCharType="separate"/>
            </w:r>
            <w:r w:rsidR="001A2943">
              <w:rPr>
                <w:webHidden/>
              </w:rPr>
              <w:t>15</w:t>
            </w:r>
            <w:r w:rsidR="006B5C8E">
              <w:rPr>
                <w:webHidden/>
              </w:rPr>
              <w:fldChar w:fldCharType="end"/>
            </w:r>
          </w:hyperlink>
        </w:p>
        <w:p w:rsidR="006B5C8E" w:rsidRDefault="003F60F0">
          <w:pPr>
            <w:pStyle w:val="Spistreci3"/>
            <w:rPr>
              <w:rFonts w:cstheme="minorBidi"/>
              <w:b w:val="0"/>
              <w:color w:val="auto"/>
            </w:rPr>
          </w:pPr>
          <w:hyperlink w:anchor="_Toc501609652" w:history="1">
            <w:r w:rsidR="006B5C8E" w:rsidRPr="00C56D70">
              <w:rPr>
                <w:rStyle w:val="Hipercze"/>
              </w:rPr>
              <w:t>Rozdział 13: Opis sposobu obliczenia ceny</w:t>
            </w:r>
            <w:r w:rsidR="006B5C8E">
              <w:rPr>
                <w:webHidden/>
              </w:rPr>
              <w:tab/>
            </w:r>
            <w:r w:rsidR="006B5C8E">
              <w:rPr>
                <w:webHidden/>
              </w:rPr>
              <w:fldChar w:fldCharType="begin"/>
            </w:r>
            <w:r w:rsidR="006B5C8E">
              <w:rPr>
                <w:webHidden/>
              </w:rPr>
              <w:instrText xml:space="preserve"> PAGEREF _Toc501609652 \h </w:instrText>
            </w:r>
            <w:r w:rsidR="006B5C8E">
              <w:rPr>
                <w:webHidden/>
              </w:rPr>
            </w:r>
            <w:r w:rsidR="006B5C8E">
              <w:rPr>
                <w:webHidden/>
              </w:rPr>
              <w:fldChar w:fldCharType="separate"/>
            </w:r>
            <w:r w:rsidR="001A2943">
              <w:rPr>
                <w:webHidden/>
              </w:rPr>
              <w:t>16</w:t>
            </w:r>
            <w:r w:rsidR="006B5C8E">
              <w:rPr>
                <w:webHidden/>
              </w:rPr>
              <w:fldChar w:fldCharType="end"/>
            </w:r>
          </w:hyperlink>
        </w:p>
        <w:p w:rsidR="006B5C8E" w:rsidRDefault="003F60F0">
          <w:pPr>
            <w:pStyle w:val="Spistreci3"/>
            <w:rPr>
              <w:rFonts w:cstheme="minorBidi"/>
              <w:b w:val="0"/>
              <w:color w:val="auto"/>
            </w:rPr>
          </w:pPr>
          <w:hyperlink w:anchor="_Toc501609653" w:history="1">
            <w:r w:rsidR="006B5C8E" w:rsidRPr="00C56D70">
              <w:rPr>
                <w:rStyle w:val="Hipercze"/>
              </w:rPr>
              <w:t>Rozdział 14: Opis kryteriów, którymi Zamawiający będzie się kierował przy wyborze oferty, wraz z podaniem wag tych kryteriów i sposobu oceny ofert</w:t>
            </w:r>
            <w:r w:rsidR="006B5C8E">
              <w:rPr>
                <w:webHidden/>
              </w:rPr>
              <w:tab/>
            </w:r>
            <w:r w:rsidR="006B5C8E">
              <w:rPr>
                <w:webHidden/>
              </w:rPr>
              <w:fldChar w:fldCharType="begin"/>
            </w:r>
            <w:r w:rsidR="006B5C8E">
              <w:rPr>
                <w:webHidden/>
              </w:rPr>
              <w:instrText xml:space="preserve"> PAGEREF _Toc501609653 \h </w:instrText>
            </w:r>
            <w:r w:rsidR="006B5C8E">
              <w:rPr>
                <w:webHidden/>
              </w:rPr>
            </w:r>
            <w:r w:rsidR="006B5C8E">
              <w:rPr>
                <w:webHidden/>
              </w:rPr>
              <w:fldChar w:fldCharType="separate"/>
            </w:r>
            <w:r w:rsidR="001A2943">
              <w:rPr>
                <w:webHidden/>
              </w:rPr>
              <w:t>17</w:t>
            </w:r>
            <w:r w:rsidR="006B5C8E">
              <w:rPr>
                <w:webHidden/>
              </w:rPr>
              <w:fldChar w:fldCharType="end"/>
            </w:r>
          </w:hyperlink>
        </w:p>
        <w:p w:rsidR="006B5C8E" w:rsidRDefault="003F60F0">
          <w:pPr>
            <w:pStyle w:val="Spistreci3"/>
            <w:rPr>
              <w:rFonts w:cstheme="minorBidi"/>
              <w:b w:val="0"/>
              <w:color w:val="auto"/>
            </w:rPr>
          </w:pPr>
          <w:hyperlink w:anchor="_Toc501609654" w:history="1">
            <w:r w:rsidR="006B5C8E" w:rsidRPr="00C56D70">
              <w:rPr>
                <w:rStyle w:val="Hipercze"/>
              </w:rPr>
              <w:t>Rozdział 15: Informacja o formalnościach jakie powinny zostać dopełnione po wyborze oferty w celu zawarcia umowy</w:t>
            </w:r>
            <w:r w:rsidR="006B5C8E">
              <w:rPr>
                <w:webHidden/>
              </w:rPr>
              <w:tab/>
            </w:r>
            <w:r w:rsidR="006B5C8E">
              <w:rPr>
                <w:webHidden/>
              </w:rPr>
              <w:fldChar w:fldCharType="begin"/>
            </w:r>
            <w:r w:rsidR="006B5C8E">
              <w:rPr>
                <w:webHidden/>
              </w:rPr>
              <w:instrText xml:space="preserve"> PAGEREF _Toc501609654 \h </w:instrText>
            </w:r>
            <w:r w:rsidR="006B5C8E">
              <w:rPr>
                <w:webHidden/>
              </w:rPr>
            </w:r>
            <w:r w:rsidR="006B5C8E">
              <w:rPr>
                <w:webHidden/>
              </w:rPr>
              <w:fldChar w:fldCharType="separate"/>
            </w:r>
            <w:r w:rsidR="001A2943">
              <w:rPr>
                <w:webHidden/>
              </w:rPr>
              <w:t>18</w:t>
            </w:r>
            <w:r w:rsidR="006B5C8E">
              <w:rPr>
                <w:webHidden/>
              </w:rPr>
              <w:fldChar w:fldCharType="end"/>
            </w:r>
          </w:hyperlink>
        </w:p>
        <w:p w:rsidR="006B5C8E" w:rsidRDefault="003F60F0">
          <w:pPr>
            <w:pStyle w:val="Spistreci3"/>
            <w:rPr>
              <w:rFonts w:cstheme="minorBidi"/>
              <w:b w:val="0"/>
              <w:color w:val="auto"/>
            </w:rPr>
          </w:pPr>
          <w:hyperlink w:anchor="_Toc501609655" w:history="1">
            <w:r w:rsidR="006B5C8E" w:rsidRPr="00C56D70">
              <w:rPr>
                <w:rStyle w:val="Hipercze"/>
              </w:rPr>
              <w:t>Rozdział 16: Zabezpieczenie należytego wykonania umowy</w:t>
            </w:r>
            <w:r w:rsidR="006B5C8E">
              <w:rPr>
                <w:webHidden/>
              </w:rPr>
              <w:tab/>
            </w:r>
            <w:r w:rsidR="006B5C8E">
              <w:rPr>
                <w:webHidden/>
              </w:rPr>
              <w:fldChar w:fldCharType="begin"/>
            </w:r>
            <w:r w:rsidR="006B5C8E">
              <w:rPr>
                <w:webHidden/>
              </w:rPr>
              <w:instrText xml:space="preserve"> PAGEREF _Toc501609655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3F60F0">
          <w:pPr>
            <w:pStyle w:val="Spistreci3"/>
            <w:rPr>
              <w:rFonts w:cstheme="minorBidi"/>
              <w:b w:val="0"/>
              <w:color w:val="auto"/>
            </w:rPr>
          </w:pPr>
          <w:hyperlink w:anchor="_Toc501609656" w:history="1">
            <w:r w:rsidR="006B5C8E" w:rsidRPr="00C56D70">
              <w:rPr>
                <w:rStyle w:val="Hipercze"/>
              </w:rPr>
              <w:t>Rozdział 17: Istotne dla stron postanowienia, które zostaną wprowadzone do treści umowy, ogólne warunki umowy albo wzór umowy. Przewidywane zmiany umowy</w:t>
            </w:r>
            <w:r w:rsidR="006B5C8E">
              <w:rPr>
                <w:webHidden/>
              </w:rPr>
              <w:tab/>
            </w:r>
            <w:r w:rsidR="006B5C8E">
              <w:rPr>
                <w:webHidden/>
              </w:rPr>
              <w:fldChar w:fldCharType="begin"/>
            </w:r>
            <w:r w:rsidR="006B5C8E">
              <w:rPr>
                <w:webHidden/>
              </w:rPr>
              <w:instrText xml:space="preserve"> PAGEREF _Toc501609656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3F60F0">
          <w:pPr>
            <w:pStyle w:val="Spistreci3"/>
            <w:rPr>
              <w:rFonts w:cstheme="minorBidi"/>
              <w:b w:val="0"/>
              <w:color w:val="auto"/>
            </w:rPr>
          </w:pPr>
          <w:hyperlink w:anchor="_Toc501609657" w:history="1">
            <w:r w:rsidR="006B5C8E" w:rsidRPr="00C56D70">
              <w:rPr>
                <w:rStyle w:val="Hipercze"/>
              </w:rPr>
              <w:t>Rozdział 18: Podwykonawcy</w:t>
            </w:r>
            <w:r w:rsidR="006B5C8E">
              <w:rPr>
                <w:webHidden/>
              </w:rPr>
              <w:tab/>
            </w:r>
            <w:r w:rsidR="006B5C8E">
              <w:rPr>
                <w:webHidden/>
              </w:rPr>
              <w:fldChar w:fldCharType="begin"/>
            </w:r>
            <w:r w:rsidR="006B5C8E">
              <w:rPr>
                <w:webHidden/>
              </w:rPr>
              <w:instrText xml:space="preserve"> PAGEREF _Toc501609657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3F60F0">
          <w:pPr>
            <w:pStyle w:val="Spistreci3"/>
            <w:rPr>
              <w:rFonts w:cstheme="minorBidi"/>
              <w:b w:val="0"/>
              <w:color w:val="auto"/>
            </w:rPr>
          </w:pPr>
          <w:hyperlink w:anchor="_Toc501609658" w:history="1">
            <w:r w:rsidR="006B5C8E" w:rsidRPr="00C56D70">
              <w:rPr>
                <w:rStyle w:val="Hipercze"/>
              </w:rPr>
              <w:t>Rozdział 19: Oferty wariantowe</w:t>
            </w:r>
            <w:r w:rsidR="006B5C8E">
              <w:rPr>
                <w:webHidden/>
              </w:rPr>
              <w:tab/>
            </w:r>
            <w:r w:rsidR="006B5C8E">
              <w:rPr>
                <w:webHidden/>
              </w:rPr>
              <w:fldChar w:fldCharType="begin"/>
            </w:r>
            <w:r w:rsidR="006B5C8E">
              <w:rPr>
                <w:webHidden/>
              </w:rPr>
              <w:instrText xml:space="preserve"> PAGEREF _Toc501609658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3F60F0">
          <w:pPr>
            <w:pStyle w:val="Spistreci3"/>
            <w:rPr>
              <w:rFonts w:cstheme="minorBidi"/>
              <w:b w:val="0"/>
              <w:color w:val="auto"/>
            </w:rPr>
          </w:pPr>
          <w:hyperlink w:anchor="_Toc501609659" w:history="1">
            <w:r w:rsidR="006B5C8E" w:rsidRPr="00C56D70">
              <w:rPr>
                <w:rStyle w:val="Hipercze"/>
              </w:rPr>
              <w:t>Rozdział 20: Zamówienia, o których mowa w art. 67 ust. 1 pkt 6 ustawy</w:t>
            </w:r>
            <w:r w:rsidR="006B5C8E">
              <w:rPr>
                <w:webHidden/>
              </w:rPr>
              <w:tab/>
            </w:r>
            <w:r w:rsidR="006B5C8E">
              <w:rPr>
                <w:webHidden/>
              </w:rPr>
              <w:fldChar w:fldCharType="begin"/>
            </w:r>
            <w:r w:rsidR="006B5C8E">
              <w:rPr>
                <w:webHidden/>
              </w:rPr>
              <w:instrText xml:space="preserve"> PAGEREF _Toc501609659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3F60F0">
          <w:pPr>
            <w:pStyle w:val="Spistreci3"/>
            <w:rPr>
              <w:rFonts w:cstheme="minorBidi"/>
              <w:b w:val="0"/>
              <w:color w:val="auto"/>
            </w:rPr>
          </w:pPr>
          <w:hyperlink w:anchor="_Toc501609660" w:history="1">
            <w:r w:rsidR="006B5C8E" w:rsidRPr="00C56D70">
              <w:rPr>
                <w:rStyle w:val="Hipercze"/>
              </w:rPr>
              <w:t>Rozdział 21: Środki ochrony prawnej</w:t>
            </w:r>
            <w:r w:rsidR="006B5C8E">
              <w:rPr>
                <w:webHidden/>
              </w:rPr>
              <w:tab/>
            </w:r>
            <w:r w:rsidR="006B5C8E">
              <w:rPr>
                <w:webHidden/>
              </w:rPr>
              <w:fldChar w:fldCharType="begin"/>
            </w:r>
            <w:r w:rsidR="006B5C8E">
              <w:rPr>
                <w:webHidden/>
              </w:rPr>
              <w:instrText xml:space="preserve"> PAGEREF _Toc501609660 \h </w:instrText>
            </w:r>
            <w:r w:rsidR="006B5C8E">
              <w:rPr>
                <w:webHidden/>
              </w:rPr>
            </w:r>
            <w:r w:rsidR="006B5C8E">
              <w:rPr>
                <w:webHidden/>
              </w:rPr>
              <w:fldChar w:fldCharType="separate"/>
            </w:r>
            <w:r w:rsidR="001A2943">
              <w:rPr>
                <w:webHidden/>
              </w:rPr>
              <w:t>19</w:t>
            </w:r>
            <w:r w:rsidR="006B5C8E">
              <w:rPr>
                <w:webHidden/>
              </w:rPr>
              <w:fldChar w:fldCharType="end"/>
            </w:r>
          </w:hyperlink>
        </w:p>
        <w:p w:rsidR="006B5C8E" w:rsidRDefault="003F60F0">
          <w:pPr>
            <w:pStyle w:val="Spistreci3"/>
            <w:rPr>
              <w:rFonts w:cstheme="minorBidi"/>
              <w:b w:val="0"/>
              <w:color w:val="auto"/>
            </w:rPr>
          </w:pPr>
          <w:hyperlink w:anchor="_Toc501609661" w:history="1">
            <w:r w:rsidR="006B5C8E" w:rsidRPr="00C56D70">
              <w:rPr>
                <w:rStyle w:val="Hipercze"/>
              </w:rPr>
              <w:t>Rozdział 22: Rozliczenia między Zamawiającym a Wykonawcą</w:t>
            </w:r>
            <w:r w:rsidR="006B5C8E">
              <w:rPr>
                <w:webHidden/>
              </w:rPr>
              <w:tab/>
            </w:r>
            <w:r w:rsidR="006B5C8E">
              <w:rPr>
                <w:webHidden/>
              </w:rPr>
              <w:fldChar w:fldCharType="begin"/>
            </w:r>
            <w:r w:rsidR="006B5C8E">
              <w:rPr>
                <w:webHidden/>
              </w:rPr>
              <w:instrText xml:space="preserve"> PAGEREF _Toc501609661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3F60F0">
          <w:pPr>
            <w:pStyle w:val="Spistreci3"/>
            <w:rPr>
              <w:rFonts w:cstheme="minorBidi"/>
              <w:b w:val="0"/>
              <w:color w:val="auto"/>
            </w:rPr>
          </w:pPr>
          <w:hyperlink w:anchor="_Toc501609662" w:history="1">
            <w:r w:rsidR="006B5C8E" w:rsidRPr="00C56D70">
              <w:rPr>
                <w:rStyle w:val="Hipercze"/>
              </w:rPr>
              <w:t>Rozdział 23: Zwrot kosztów udziału w postępowaniu</w:t>
            </w:r>
            <w:r w:rsidR="006B5C8E">
              <w:rPr>
                <w:webHidden/>
              </w:rPr>
              <w:tab/>
            </w:r>
            <w:r w:rsidR="006B5C8E">
              <w:rPr>
                <w:webHidden/>
              </w:rPr>
              <w:fldChar w:fldCharType="begin"/>
            </w:r>
            <w:r w:rsidR="006B5C8E">
              <w:rPr>
                <w:webHidden/>
              </w:rPr>
              <w:instrText xml:space="preserve"> PAGEREF _Toc501609662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3F60F0">
          <w:pPr>
            <w:pStyle w:val="Spistreci3"/>
            <w:rPr>
              <w:rFonts w:cstheme="minorBidi"/>
              <w:b w:val="0"/>
              <w:color w:val="auto"/>
            </w:rPr>
          </w:pPr>
          <w:hyperlink w:anchor="_Toc501609663" w:history="1">
            <w:r w:rsidR="006B5C8E" w:rsidRPr="00C56D70">
              <w:rPr>
                <w:rStyle w:val="Hipercze"/>
              </w:rPr>
              <w:t>Rozdział 24: Wymagania, o których mowa w art. 29 ust. 3a ustawy prawo zamówień publicznych</w:t>
            </w:r>
            <w:r w:rsidR="006B5C8E">
              <w:rPr>
                <w:webHidden/>
              </w:rPr>
              <w:tab/>
            </w:r>
            <w:r w:rsidR="006B5C8E">
              <w:rPr>
                <w:webHidden/>
              </w:rPr>
              <w:fldChar w:fldCharType="begin"/>
            </w:r>
            <w:r w:rsidR="006B5C8E">
              <w:rPr>
                <w:webHidden/>
              </w:rPr>
              <w:instrText xml:space="preserve"> PAGEREF _Toc501609663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3F60F0">
          <w:pPr>
            <w:pStyle w:val="Spistreci3"/>
            <w:rPr>
              <w:rFonts w:cstheme="minorBidi"/>
              <w:b w:val="0"/>
              <w:color w:val="auto"/>
            </w:rPr>
          </w:pPr>
          <w:hyperlink w:anchor="_Toc501609664" w:history="1">
            <w:r w:rsidR="006B5C8E" w:rsidRPr="00C56D70">
              <w:rPr>
                <w:rStyle w:val="Hipercze"/>
              </w:rPr>
              <w:t>Rozdział 25: Wymagania, o których mowa w art. 29 ust. 4 ustawy prawo zamówień publicznych</w:t>
            </w:r>
            <w:r w:rsidR="006B5C8E">
              <w:rPr>
                <w:webHidden/>
              </w:rPr>
              <w:tab/>
            </w:r>
            <w:r w:rsidR="006B5C8E">
              <w:rPr>
                <w:webHidden/>
              </w:rPr>
              <w:fldChar w:fldCharType="begin"/>
            </w:r>
            <w:r w:rsidR="006B5C8E">
              <w:rPr>
                <w:webHidden/>
              </w:rPr>
              <w:instrText xml:space="preserve"> PAGEREF _Toc501609664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3F60F0">
          <w:pPr>
            <w:pStyle w:val="Spistreci3"/>
            <w:rPr>
              <w:rFonts w:cstheme="minorBidi"/>
              <w:b w:val="0"/>
              <w:color w:val="auto"/>
            </w:rPr>
          </w:pPr>
          <w:hyperlink w:anchor="_Toc501609665" w:history="1">
            <w:r w:rsidR="006B5C8E" w:rsidRPr="00C56D70">
              <w:rPr>
                <w:rStyle w:val="Hipercze"/>
              </w:rPr>
              <w:t>Rozdział 26: Standardy jakościowe, o których mowa w art. 91 ust. 2a ustawy prawo zamówień publicznych</w:t>
            </w:r>
            <w:r w:rsidR="006B5C8E">
              <w:rPr>
                <w:webHidden/>
              </w:rPr>
              <w:tab/>
            </w:r>
            <w:r w:rsidR="006B5C8E">
              <w:rPr>
                <w:webHidden/>
              </w:rPr>
              <w:fldChar w:fldCharType="begin"/>
            </w:r>
            <w:r w:rsidR="006B5C8E">
              <w:rPr>
                <w:webHidden/>
              </w:rPr>
              <w:instrText xml:space="preserve"> PAGEREF _Toc501609665 \h </w:instrText>
            </w:r>
            <w:r w:rsidR="006B5C8E">
              <w:rPr>
                <w:webHidden/>
              </w:rPr>
            </w:r>
            <w:r w:rsidR="006B5C8E">
              <w:rPr>
                <w:webHidden/>
              </w:rPr>
              <w:fldChar w:fldCharType="separate"/>
            </w:r>
            <w:r w:rsidR="001A2943">
              <w:rPr>
                <w:webHidden/>
              </w:rPr>
              <w:t>20</w:t>
            </w:r>
            <w:r w:rsidR="006B5C8E">
              <w:rPr>
                <w:webHidden/>
              </w:rPr>
              <w:fldChar w:fldCharType="end"/>
            </w:r>
          </w:hyperlink>
        </w:p>
        <w:p w:rsidR="006B5C8E" w:rsidRDefault="003F60F0">
          <w:pPr>
            <w:pStyle w:val="Spistreci3"/>
            <w:rPr>
              <w:rFonts w:cstheme="minorBidi"/>
              <w:b w:val="0"/>
              <w:color w:val="auto"/>
            </w:rPr>
          </w:pPr>
          <w:hyperlink w:anchor="_Toc501609666" w:history="1">
            <w:r w:rsidR="006B5C8E" w:rsidRPr="00C56D70">
              <w:rPr>
                <w:rStyle w:val="Hipercze"/>
              </w:rPr>
              <w:t>Rozdział 27: Wymóg lub możliwość złożenia ofert w postaci katalogów elektronicznych lub dołączenia katalogów elektronicznych do oferty  w sytuacji określonej w art. 10a ust. 2 ustawy prawo zamówień publicznych</w:t>
            </w:r>
            <w:r w:rsidR="006B5C8E">
              <w:rPr>
                <w:webHidden/>
              </w:rPr>
              <w:tab/>
            </w:r>
            <w:r w:rsidR="006B5C8E">
              <w:rPr>
                <w:webHidden/>
              </w:rPr>
              <w:fldChar w:fldCharType="begin"/>
            </w:r>
            <w:r w:rsidR="006B5C8E">
              <w:rPr>
                <w:webHidden/>
              </w:rPr>
              <w:instrText xml:space="preserve"> PAGEREF _Toc501609666 \h </w:instrText>
            </w:r>
            <w:r w:rsidR="006B5C8E">
              <w:rPr>
                <w:webHidden/>
              </w:rPr>
            </w:r>
            <w:r w:rsidR="006B5C8E">
              <w:rPr>
                <w:webHidden/>
              </w:rPr>
              <w:fldChar w:fldCharType="separate"/>
            </w:r>
            <w:r w:rsidR="001A2943">
              <w:rPr>
                <w:webHidden/>
              </w:rPr>
              <w:t>21</w:t>
            </w:r>
            <w:r w:rsidR="006B5C8E">
              <w:rPr>
                <w:webHidden/>
              </w:rPr>
              <w:fldChar w:fldCharType="end"/>
            </w:r>
          </w:hyperlink>
        </w:p>
        <w:p w:rsidR="006B5C8E" w:rsidRPr="00115CFA" w:rsidRDefault="003F60F0" w:rsidP="00115CFA">
          <w:pPr>
            <w:pStyle w:val="Spistreci1"/>
            <w:rPr>
              <w:rFonts w:asciiTheme="minorHAnsi" w:eastAsiaTheme="minorEastAsia" w:hAnsiTheme="minorHAnsi" w:cstheme="minorBidi"/>
              <w:sz w:val="22"/>
              <w:szCs w:val="22"/>
              <w:lang w:eastAsia="pl-PL"/>
            </w:rPr>
          </w:pPr>
          <w:hyperlink w:anchor="_Toc501609668" w:history="1">
            <w:r w:rsidR="006B5C8E" w:rsidRPr="00115CFA">
              <w:rPr>
                <w:rStyle w:val="Hipercze"/>
                <w:b w:val="0"/>
              </w:rPr>
              <w:t>Załącznik Nr 2 do SIWZ</w:t>
            </w:r>
            <w:r w:rsidR="00115CFA">
              <w:rPr>
                <w:webHidden/>
              </w:rPr>
              <w:t xml:space="preserve"> - ………………………………………………………………………….…………21-</w:t>
            </w:r>
            <w:r w:rsidR="006B5C8E" w:rsidRPr="00115CFA">
              <w:rPr>
                <w:webHidden/>
              </w:rPr>
              <w:fldChar w:fldCharType="begin"/>
            </w:r>
            <w:r w:rsidR="006B5C8E" w:rsidRPr="00115CFA">
              <w:rPr>
                <w:webHidden/>
              </w:rPr>
              <w:instrText xml:space="preserve"> PAGEREF _Toc501609668 \h </w:instrText>
            </w:r>
            <w:r w:rsidR="006B5C8E" w:rsidRPr="00115CFA">
              <w:rPr>
                <w:webHidden/>
              </w:rPr>
            </w:r>
            <w:r w:rsidR="006B5C8E" w:rsidRPr="00115CFA">
              <w:rPr>
                <w:webHidden/>
              </w:rPr>
              <w:fldChar w:fldCharType="separate"/>
            </w:r>
            <w:r w:rsidR="001A2943" w:rsidRPr="00115CFA">
              <w:rPr>
                <w:webHidden/>
              </w:rPr>
              <w:t>23</w:t>
            </w:r>
            <w:r w:rsidR="006B5C8E" w:rsidRPr="00115CFA">
              <w:rPr>
                <w:webHidden/>
              </w:rPr>
              <w:fldChar w:fldCharType="end"/>
            </w:r>
          </w:hyperlink>
        </w:p>
        <w:p w:rsidR="006B5C8E" w:rsidRDefault="003F60F0">
          <w:pPr>
            <w:pStyle w:val="Spistreci3"/>
            <w:rPr>
              <w:rFonts w:cstheme="minorBidi"/>
              <w:b w:val="0"/>
              <w:color w:val="auto"/>
            </w:rPr>
          </w:pPr>
          <w:hyperlink w:anchor="_Toc501609670" w:history="1">
            <w:r w:rsidR="006B5C8E" w:rsidRPr="00C56D70">
              <w:rPr>
                <w:rStyle w:val="Hipercze"/>
              </w:rPr>
              <w:t>Załącznik Nr 1 do formularza ofertowego</w:t>
            </w:r>
            <w:r w:rsidR="006B5C8E">
              <w:rPr>
                <w:webHidden/>
              </w:rPr>
              <w:tab/>
            </w:r>
            <w:r w:rsidR="006B5C8E">
              <w:rPr>
                <w:webHidden/>
              </w:rPr>
              <w:fldChar w:fldCharType="begin"/>
            </w:r>
            <w:r w:rsidR="006B5C8E">
              <w:rPr>
                <w:webHidden/>
              </w:rPr>
              <w:instrText xml:space="preserve"> PAGEREF _Toc501609670 \h </w:instrText>
            </w:r>
            <w:r w:rsidR="006B5C8E">
              <w:rPr>
                <w:webHidden/>
              </w:rPr>
            </w:r>
            <w:r w:rsidR="006B5C8E">
              <w:rPr>
                <w:webHidden/>
              </w:rPr>
              <w:fldChar w:fldCharType="separate"/>
            </w:r>
            <w:r w:rsidR="001A2943">
              <w:rPr>
                <w:webHidden/>
              </w:rPr>
              <w:t>2</w:t>
            </w:r>
            <w:r w:rsidR="006B5C8E">
              <w:rPr>
                <w:webHidden/>
              </w:rPr>
              <w:fldChar w:fldCharType="end"/>
            </w:r>
          </w:hyperlink>
          <w:r w:rsidR="00115CFA">
            <w:t>4</w:t>
          </w:r>
        </w:p>
        <w:p w:rsidR="006B5C8E" w:rsidRDefault="003F60F0">
          <w:pPr>
            <w:pStyle w:val="Spistreci3"/>
            <w:rPr>
              <w:rFonts w:cstheme="minorBidi"/>
              <w:b w:val="0"/>
              <w:color w:val="auto"/>
            </w:rPr>
          </w:pPr>
          <w:hyperlink w:anchor="_Toc501609671" w:history="1">
            <w:r w:rsidR="006B5C8E" w:rsidRPr="00C56D70">
              <w:rPr>
                <w:rStyle w:val="Hipercze"/>
              </w:rPr>
              <w:t>Załącznik Nr 2 do formularza ofertowego</w:t>
            </w:r>
            <w:r w:rsidR="006B5C8E">
              <w:rPr>
                <w:webHidden/>
              </w:rPr>
              <w:tab/>
            </w:r>
          </w:hyperlink>
          <w:r w:rsidR="00115CFA">
            <w:t>25</w:t>
          </w:r>
        </w:p>
        <w:p w:rsidR="006B5C8E" w:rsidRDefault="003F60F0">
          <w:pPr>
            <w:pStyle w:val="Spistreci3"/>
            <w:rPr>
              <w:rFonts w:cstheme="minorBidi"/>
              <w:b w:val="0"/>
              <w:color w:val="auto"/>
            </w:rPr>
          </w:pPr>
          <w:hyperlink w:anchor="_Toc501609672" w:history="1">
            <w:r w:rsidR="006B5C8E" w:rsidRPr="00C56D70">
              <w:rPr>
                <w:rStyle w:val="Hipercze"/>
              </w:rPr>
              <w:t>Załącznik Nr 3 do formularza ofertowego</w:t>
            </w:r>
            <w:r w:rsidR="006B5C8E">
              <w:rPr>
                <w:webHidden/>
              </w:rPr>
              <w:tab/>
            </w:r>
          </w:hyperlink>
          <w:r w:rsidR="00115CFA">
            <w:t>26</w:t>
          </w:r>
        </w:p>
        <w:p w:rsidR="006B5C8E" w:rsidRDefault="003F60F0">
          <w:pPr>
            <w:pStyle w:val="Spistreci3"/>
            <w:rPr>
              <w:rFonts w:cstheme="minorBidi"/>
              <w:b w:val="0"/>
              <w:color w:val="auto"/>
            </w:rPr>
          </w:pPr>
          <w:hyperlink w:anchor="_Toc501609673" w:history="1">
            <w:r w:rsidR="006B5C8E" w:rsidRPr="00C56D70">
              <w:rPr>
                <w:rStyle w:val="Hipercze"/>
              </w:rPr>
              <w:t>Załącznik Nr 4 do formularza ofertowego</w:t>
            </w:r>
            <w:r w:rsidR="006B5C8E">
              <w:rPr>
                <w:webHidden/>
              </w:rPr>
              <w:tab/>
            </w:r>
            <w:r w:rsidR="006B5C8E">
              <w:rPr>
                <w:webHidden/>
              </w:rPr>
              <w:fldChar w:fldCharType="begin"/>
            </w:r>
            <w:r w:rsidR="006B5C8E">
              <w:rPr>
                <w:webHidden/>
              </w:rPr>
              <w:instrText xml:space="preserve"> PAGEREF _Toc501609673 \h </w:instrText>
            </w:r>
            <w:r w:rsidR="006B5C8E">
              <w:rPr>
                <w:webHidden/>
              </w:rPr>
            </w:r>
            <w:r w:rsidR="006B5C8E">
              <w:rPr>
                <w:webHidden/>
              </w:rPr>
              <w:fldChar w:fldCharType="end"/>
            </w:r>
          </w:hyperlink>
          <w:r w:rsidR="00115CFA">
            <w:t>27</w:t>
          </w:r>
        </w:p>
        <w:p w:rsidR="006B5C8E" w:rsidRDefault="003F60F0">
          <w:pPr>
            <w:pStyle w:val="Spistreci3"/>
            <w:rPr>
              <w:rFonts w:cstheme="minorBidi"/>
              <w:b w:val="0"/>
              <w:color w:val="auto"/>
            </w:rPr>
          </w:pPr>
          <w:hyperlink w:anchor="_Toc501609674" w:history="1">
            <w:r w:rsidR="006B5C8E" w:rsidRPr="00C56D70">
              <w:rPr>
                <w:rStyle w:val="Hipercze"/>
              </w:rPr>
              <w:t>Załącznik Nr 5 do formularza ofertowego</w:t>
            </w:r>
            <w:r w:rsidR="006B5C8E">
              <w:rPr>
                <w:webHidden/>
              </w:rPr>
              <w:tab/>
            </w:r>
          </w:hyperlink>
          <w:r w:rsidR="00115CFA">
            <w:t>28</w:t>
          </w:r>
        </w:p>
        <w:p w:rsidR="00645DFC" w:rsidRDefault="00645DFC" w:rsidP="00645DFC">
          <w:r>
            <w:rPr>
              <w:b/>
              <w:bCs/>
            </w:rPr>
            <w:fldChar w:fldCharType="end"/>
          </w:r>
        </w:p>
      </w:sdtContent>
    </w:sdt>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115CFA" w:rsidRDefault="00115CFA" w:rsidP="00115CFA"/>
    <w:p w:rsidR="00115CFA" w:rsidRDefault="00115CFA" w:rsidP="00115CFA"/>
    <w:p w:rsidR="00115CFA" w:rsidRPr="00115CFA" w:rsidRDefault="00115CFA" w:rsidP="00115CFA"/>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9028D9" w:rsidRDefault="009028D9" w:rsidP="00645DFC"/>
    <w:p w:rsidR="009028D9" w:rsidRDefault="009028D9" w:rsidP="00645DFC"/>
    <w:p w:rsidR="009028D9" w:rsidRDefault="009028D9" w:rsidP="00645DFC"/>
    <w:p w:rsidR="009028D9" w:rsidRDefault="009028D9" w:rsidP="00645DFC"/>
    <w:p w:rsidR="009028D9" w:rsidRDefault="009028D9"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suppressAutoHyphens w:val="0"/>
        <w:spacing w:after="160" w:line="254" w:lineRule="auto"/>
      </w:pPr>
    </w:p>
    <w:p w:rsidR="00645DFC" w:rsidRDefault="00645DFC" w:rsidP="00645DFC">
      <w:pPr>
        <w:pStyle w:val="Nagwek3"/>
        <w:shd w:val="clear" w:color="auto" w:fill="D9D9D9" w:themeFill="background1" w:themeFillShade="D9"/>
        <w:spacing w:before="0" w:after="0"/>
      </w:pPr>
      <w:bookmarkStart w:id="1" w:name="_Toc501609640"/>
      <w:r>
        <w:lastRenderedPageBreak/>
        <w:t xml:space="preserve">Rozdział 1: Nazwa i adres Zamawiającego, adres poczty elektronicznej </w:t>
      </w:r>
      <w:r>
        <w:br/>
        <w:t>i strony internetowej</w:t>
      </w:r>
      <w:bookmarkEnd w:id="1"/>
      <w:r>
        <w:t xml:space="preserve">   </w:t>
      </w:r>
    </w:p>
    <w:p w:rsidR="00645DFC" w:rsidRDefault="00645DFC" w:rsidP="00645DFC">
      <w:pPr>
        <w:rPr>
          <w:rFonts w:ascii="Tahoma" w:hAnsi="Tahoma" w:cs="Tahoma"/>
        </w:rPr>
      </w:pPr>
    </w:p>
    <w:p w:rsidR="00033CE7" w:rsidRDefault="00033CE7" w:rsidP="00033CE7">
      <w:pPr>
        <w:jc w:val="both"/>
        <w:rPr>
          <w:rFonts w:ascii="Tahoma" w:hAnsi="Tahoma" w:cs="Tahoma"/>
          <w:color w:val="000000"/>
        </w:rPr>
      </w:pPr>
      <w:r w:rsidRPr="007A5B72">
        <w:rPr>
          <w:rFonts w:ascii="Tahoma" w:hAnsi="Tahoma" w:cs="Tahoma"/>
          <w:b/>
          <w:color w:val="000000"/>
        </w:rPr>
        <w:t xml:space="preserve">Powiat </w:t>
      </w:r>
      <w:r w:rsidR="00BF2625" w:rsidRPr="007A5B72">
        <w:rPr>
          <w:rFonts w:ascii="Tahoma" w:hAnsi="Tahoma" w:cs="Tahoma"/>
          <w:b/>
          <w:color w:val="000000"/>
        </w:rPr>
        <w:t>Nowomiejski</w:t>
      </w:r>
      <w:r w:rsidRPr="00BF44F6">
        <w:rPr>
          <w:rFonts w:ascii="Tahoma" w:hAnsi="Tahoma" w:cs="Tahoma"/>
          <w:color w:val="000000"/>
        </w:rPr>
        <w:t xml:space="preserve"> </w:t>
      </w:r>
      <w:r w:rsidR="007A5B72">
        <w:rPr>
          <w:rFonts w:ascii="Tahoma" w:hAnsi="Tahoma" w:cs="Tahoma"/>
          <w:color w:val="000000"/>
        </w:rPr>
        <w:t>reprezentowany przez</w:t>
      </w:r>
      <w:r w:rsidRPr="00BF44F6">
        <w:rPr>
          <w:rFonts w:ascii="Tahoma" w:hAnsi="Tahoma" w:cs="Tahoma"/>
          <w:color w:val="000000"/>
        </w:rPr>
        <w:t xml:space="preserve"> </w:t>
      </w:r>
      <w:r w:rsidR="00BF2625" w:rsidRPr="00BF44F6">
        <w:rPr>
          <w:rFonts w:ascii="Tahoma" w:hAnsi="Tahoma" w:cs="Tahoma"/>
          <w:color w:val="000000"/>
        </w:rPr>
        <w:t>Zarząd Powiatu  Nowym Mieście Lubawskim</w:t>
      </w:r>
      <w:r w:rsidRPr="00BF44F6">
        <w:rPr>
          <w:rFonts w:ascii="Tahoma" w:hAnsi="Tahoma" w:cs="Tahoma"/>
          <w:color w:val="000000"/>
        </w:rPr>
        <w:t xml:space="preserve">, ul. </w:t>
      </w:r>
      <w:r w:rsidR="00BF2625" w:rsidRPr="00BF44F6">
        <w:rPr>
          <w:rFonts w:ascii="Tahoma" w:hAnsi="Tahoma" w:cs="Tahoma"/>
          <w:color w:val="000000"/>
        </w:rPr>
        <w:t>Rynek 1</w:t>
      </w:r>
      <w:r w:rsidRPr="00BF44F6">
        <w:rPr>
          <w:rFonts w:ascii="Tahoma" w:hAnsi="Tahoma" w:cs="Tahoma"/>
          <w:color w:val="000000"/>
        </w:rPr>
        <w:t xml:space="preserve">, </w:t>
      </w:r>
      <w:r w:rsidRPr="00BF44F6">
        <w:rPr>
          <w:rFonts w:ascii="Tahoma" w:hAnsi="Tahoma" w:cs="Tahoma"/>
          <w:color w:val="000000"/>
        </w:rPr>
        <w:br/>
      </w:r>
      <w:r w:rsidR="00BF2625" w:rsidRPr="00BF44F6">
        <w:rPr>
          <w:rFonts w:ascii="Tahoma" w:hAnsi="Tahoma" w:cs="Tahoma"/>
          <w:color w:val="000000"/>
        </w:rPr>
        <w:t>13-300 Nowe Miasto Lubawskie</w:t>
      </w:r>
      <w:r w:rsidRPr="00BF44F6">
        <w:rPr>
          <w:rFonts w:ascii="Tahoma" w:hAnsi="Tahoma" w:cs="Tahoma"/>
          <w:color w:val="000000"/>
        </w:rPr>
        <w:t xml:space="preserve">;  </w:t>
      </w:r>
      <w:r w:rsidRPr="007A5B72">
        <w:rPr>
          <w:rFonts w:ascii="Tahoma" w:hAnsi="Tahoma" w:cs="Tahoma"/>
          <w:color w:val="000000"/>
        </w:rPr>
        <w:t xml:space="preserve">REGON </w:t>
      </w:r>
      <w:r w:rsidR="00BF44F6" w:rsidRPr="007A5B72">
        <w:rPr>
          <w:rFonts w:ascii="Tahoma" w:hAnsi="Tahoma" w:cs="Tahoma"/>
          <w:color w:val="000000"/>
        </w:rPr>
        <w:t>871118879</w:t>
      </w:r>
      <w:r w:rsidRPr="007A5B72">
        <w:rPr>
          <w:rFonts w:ascii="Tahoma" w:hAnsi="Tahoma" w:cs="Tahoma"/>
          <w:color w:val="000000"/>
        </w:rPr>
        <w:t>; NIP</w:t>
      </w:r>
      <w:r w:rsidR="00BF44F6" w:rsidRPr="007A5B72">
        <w:rPr>
          <w:rFonts w:ascii="Tahoma" w:hAnsi="Tahoma" w:cs="Tahoma"/>
          <w:color w:val="000000"/>
        </w:rPr>
        <w:t xml:space="preserve"> 8771460784</w:t>
      </w:r>
      <w:r w:rsidRPr="007A5B72">
        <w:rPr>
          <w:rFonts w:ascii="Tahoma" w:hAnsi="Tahoma" w:cs="Tahoma"/>
          <w:color w:val="000000"/>
        </w:rPr>
        <w:t>;</w:t>
      </w:r>
      <w:r w:rsidRPr="00BF44F6">
        <w:rPr>
          <w:rFonts w:ascii="Tahoma" w:hAnsi="Tahoma" w:cs="Tahoma"/>
          <w:color w:val="000000"/>
        </w:rPr>
        <w:t xml:space="preserve"> </w:t>
      </w:r>
      <w:r w:rsidRPr="00307DAC">
        <w:rPr>
          <w:rFonts w:ascii="Tahoma" w:hAnsi="Tahoma" w:cs="Tahoma"/>
          <w:color w:val="000000"/>
        </w:rPr>
        <w:t>tel.</w:t>
      </w:r>
      <w:r w:rsidRPr="00BF44F6">
        <w:rPr>
          <w:rFonts w:ascii="Tahoma" w:hAnsi="Tahoma" w:cs="Tahoma"/>
          <w:color w:val="000000"/>
        </w:rPr>
        <w:t xml:space="preserve"> </w:t>
      </w:r>
      <w:r w:rsidR="00BF2625" w:rsidRPr="00BF44F6">
        <w:rPr>
          <w:rFonts w:ascii="Tahoma" w:hAnsi="Tahoma" w:cs="Tahoma"/>
          <w:color w:val="000000"/>
        </w:rPr>
        <w:t>56/4724220</w:t>
      </w:r>
      <w:r w:rsidRPr="00BF44F6">
        <w:rPr>
          <w:rFonts w:ascii="Tahoma" w:hAnsi="Tahoma" w:cs="Tahoma"/>
          <w:color w:val="000000"/>
        </w:rPr>
        <w:t xml:space="preserve">; </w:t>
      </w:r>
      <w:r w:rsidRPr="00307DAC">
        <w:rPr>
          <w:rFonts w:ascii="Tahoma" w:hAnsi="Tahoma" w:cs="Tahoma"/>
          <w:color w:val="000000"/>
        </w:rPr>
        <w:t>fax</w:t>
      </w:r>
      <w:r w:rsidRPr="00BF44F6">
        <w:rPr>
          <w:rFonts w:ascii="Tahoma" w:hAnsi="Tahoma" w:cs="Tahoma"/>
          <w:color w:val="000000"/>
        </w:rPr>
        <w:t xml:space="preserve"> </w:t>
      </w:r>
      <w:r w:rsidR="00BF2625" w:rsidRPr="00BF44F6">
        <w:rPr>
          <w:rFonts w:ascii="Tahoma" w:hAnsi="Tahoma" w:cs="Tahoma"/>
          <w:color w:val="000000"/>
        </w:rPr>
        <w:t>56/4724222</w:t>
      </w:r>
      <w:r w:rsidRPr="00BF44F6">
        <w:rPr>
          <w:rFonts w:ascii="Tahoma" w:hAnsi="Tahoma" w:cs="Tahoma"/>
          <w:color w:val="000000"/>
        </w:rPr>
        <w:t xml:space="preserve">; strona internetowa: </w:t>
      </w:r>
      <w:r w:rsidR="00BF44F6">
        <w:rPr>
          <w:rFonts w:ascii="Tahoma" w:hAnsi="Tahoma" w:cs="Tahoma"/>
          <w:color w:val="000000"/>
        </w:rPr>
        <w:t>www.bip.powiat-nowomiejski.pl</w:t>
      </w:r>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2" w:name="_Toc501609641"/>
      <w:r>
        <w:t>Rozdział 2: Tryb udzielenia zamówienia</w:t>
      </w:r>
      <w:bookmarkEnd w:id="2"/>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 xml:space="preserve">Postępowanie o udzielenie zamówienia publicznego prowadzone jest w trybie przetargu nieograniczonego powyżej </w:t>
      </w:r>
      <w:r w:rsidR="0011381E">
        <w:rPr>
          <w:rFonts w:ascii="Tahoma" w:hAnsi="Tahoma" w:cs="Tahoma"/>
          <w:color w:val="000000"/>
        </w:rPr>
        <w:t>kwoty określonej w przepisach wydanych na podst. art. 11 ust. 8</w:t>
      </w:r>
      <w:r>
        <w:rPr>
          <w:rFonts w:ascii="Tahoma" w:hAnsi="Tahoma" w:cs="Tahoma"/>
          <w:color w:val="000000"/>
        </w:rPr>
        <w:t xml:space="preserve"> ustawy z dnia 29 stycznia 2004 roku Prawo zamówień publicznych (</w:t>
      </w:r>
      <w:proofErr w:type="spellStart"/>
      <w:r w:rsidR="00ED599B">
        <w:rPr>
          <w:rFonts w:ascii="Tahoma" w:hAnsi="Tahoma" w:cs="Tahoma"/>
          <w:color w:val="000000"/>
        </w:rPr>
        <w:t>t.j</w:t>
      </w:r>
      <w:proofErr w:type="spellEnd"/>
      <w:r w:rsidR="00ED599B">
        <w:rPr>
          <w:rFonts w:ascii="Tahoma" w:hAnsi="Tahoma" w:cs="Tahoma"/>
          <w:color w:val="000000"/>
        </w:rPr>
        <w:t xml:space="preserve">. </w:t>
      </w:r>
      <w:r>
        <w:rPr>
          <w:rFonts w:ascii="Tahoma" w:hAnsi="Tahoma" w:cs="Tahoma"/>
          <w:color w:val="000000"/>
        </w:rPr>
        <w:t>Dz. U. z 201</w:t>
      </w:r>
      <w:r w:rsidR="00033CE7">
        <w:rPr>
          <w:rFonts w:ascii="Tahoma" w:hAnsi="Tahoma" w:cs="Tahoma"/>
          <w:color w:val="000000"/>
        </w:rPr>
        <w:t>7</w:t>
      </w:r>
      <w:r>
        <w:rPr>
          <w:rFonts w:ascii="Tahoma" w:hAnsi="Tahoma" w:cs="Tahoma"/>
          <w:color w:val="000000"/>
        </w:rPr>
        <w:t xml:space="preserve">, poz. </w:t>
      </w:r>
      <w:r w:rsidR="00033CE7">
        <w:rPr>
          <w:rFonts w:ascii="Tahoma" w:hAnsi="Tahoma" w:cs="Tahoma"/>
          <w:color w:val="000000"/>
        </w:rPr>
        <w:t>1579</w:t>
      </w:r>
      <w:r>
        <w:rPr>
          <w:rFonts w:ascii="Tahoma" w:hAnsi="Tahoma" w:cs="Tahoma"/>
          <w:color w:val="000000"/>
        </w:rPr>
        <w:t xml:space="preserve"> z </w:t>
      </w:r>
      <w:proofErr w:type="spellStart"/>
      <w:r>
        <w:rPr>
          <w:rFonts w:ascii="Tahoma" w:hAnsi="Tahoma" w:cs="Tahoma"/>
          <w:color w:val="000000"/>
        </w:rPr>
        <w:t>późn</w:t>
      </w:r>
      <w:proofErr w:type="spellEnd"/>
      <w:r>
        <w:rPr>
          <w:rFonts w:ascii="Tahoma" w:hAnsi="Tahoma" w:cs="Tahoma"/>
          <w:color w:val="000000"/>
        </w:rPr>
        <w:t>.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3" w:name="_Toc501609642"/>
      <w:r>
        <w:t>Rozdział 3: Opis przedmiotu zamówienia</w:t>
      </w:r>
      <w:r w:rsidR="008E24D4">
        <w:t>, w tym opis części zamówienia</w:t>
      </w:r>
      <w:bookmarkEnd w:id="3"/>
      <w:r w:rsidR="008E24D4">
        <w:t xml:space="preserve"> </w:t>
      </w:r>
    </w:p>
    <w:p w:rsidR="00645DFC" w:rsidRDefault="00645DFC" w:rsidP="00645DFC">
      <w:pPr>
        <w:jc w:val="both"/>
        <w:rPr>
          <w:rFonts w:ascii="Tahoma" w:hAnsi="Tahoma" w:cs="Tahoma"/>
          <w:color w:val="000000"/>
        </w:rPr>
      </w:pPr>
    </w:p>
    <w:p w:rsidR="00033CE7" w:rsidRDefault="00033CE7" w:rsidP="0019320C">
      <w:pPr>
        <w:pStyle w:val="Akapitzlist"/>
        <w:numPr>
          <w:ilvl w:val="0"/>
          <w:numId w:val="1"/>
        </w:numPr>
        <w:tabs>
          <w:tab w:val="left" w:pos="5245"/>
        </w:tabs>
        <w:ind w:left="284" w:hanging="284"/>
        <w:jc w:val="both"/>
        <w:rPr>
          <w:rFonts w:ascii="Tahoma" w:hAnsi="Tahoma" w:cs="Tahoma"/>
        </w:rPr>
      </w:pPr>
      <w:r>
        <w:rPr>
          <w:rFonts w:ascii="Tahoma" w:hAnsi="Tahoma" w:cs="Tahoma"/>
        </w:rPr>
        <w:t>Przedmiotem zamówienia jest wykonanie modernizacji ewidencji gruntów i budynków jednost</w:t>
      </w:r>
      <w:r w:rsidR="00BF2625">
        <w:rPr>
          <w:rFonts w:ascii="Tahoma" w:hAnsi="Tahoma" w:cs="Tahoma"/>
        </w:rPr>
        <w:t xml:space="preserve">ki </w:t>
      </w:r>
      <w:r>
        <w:rPr>
          <w:rFonts w:ascii="Tahoma" w:hAnsi="Tahoma" w:cs="Tahoma"/>
        </w:rPr>
        <w:t>ewidencyj</w:t>
      </w:r>
      <w:r w:rsidR="00BF2625">
        <w:rPr>
          <w:rFonts w:ascii="Tahoma" w:hAnsi="Tahoma" w:cs="Tahoma"/>
        </w:rPr>
        <w:t>nej Grodziczno</w:t>
      </w:r>
      <w:r>
        <w:rPr>
          <w:rFonts w:ascii="Tahoma" w:hAnsi="Tahoma" w:cs="Tahoma"/>
        </w:rPr>
        <w:t xml:space="preserve">. </w:t>
      </w:r>
    </w:p>
    <w:p w:rsidR="00D94DC2" w:rsidRDefault="00E30474" w:rsidP="0019320C">
      <w:pPr>
        <w:pStyle w:val="Akapitzlist"/>
        <w:numPr>
          <w:ilvl w:val="0"/>
          <w:numId w:val="1"/>
        </w:numPr>
        <w:tabs>
          <w:tab w:val="left" w:pos="5245"/>
        </w:tabs>
        <w:ind w:left="284" w:hanging="284"/>
        <w:jc w:val="both"/>
        <w:rPr>
          <w:rFonts w:ascii="Tahoma" w:hAnsi="Tahoma" w:cs="Tahoma"/>
        </w:rPr>
      </w:pPr>
      <w:r>
        <w:rPr>
          <w:rFonts w:ascii="Tahoma" w:hAnsi="Tahoma" w:cs="Tahoma"/>
        </w:rPr>
        <w:t>W ramach re</w:t>
      </w:r>
      <w:r w:rsidR="0045238A">
        <w:rPr>
          <w:rFonts w:ascii="Tahoma" w:hAnsi="Tahoma" w:cs="Tahoma"/>
        </w:rPr>
        <w:t>alizacji przedmiotu zamówienia W</w:t>
      </w:r>
      <w:r>
        <w:rPr>
          <w:rFonts w:ascii="Tahoma" w:hAnsi="Tahoma" w:cs="Tahoma"/>
        </w:rPr>
        <w:t>ykonawca wykona:</w:t>
      </w:r>
    </w:p>
    <w:p w:rsidR="00D94DC2" w:rsidRDefault="00E30474" w:rsidP="0001640F">
      <w:pPr>
        <w:pStyle w:val="Akapitzlist"/>
        <w:numPr>
          <w:ilvl w:val="0"/>
          <w:numId w:val="35"/>
        </w:numPr>
        <w:tabs>
          <w:tab w:val="left" w:pos="5245"/>
        </w:tabs>
        <w:ind w:left="851" w:hanging="425"/>
        <w:jc w:val="both"/>
        <w:rPr>
          <w:rFonts w:ascii="Tahoma" w:hAnsi="Tahoma" w:cs="Tahoma"/>
        </w:rPr>
      </w:pPr>
      <w:r>
        <w:rPr>
          <w:rFonts w:ascii="Tahoma" w:hAnsi="Tahoma" w:cs="Tahoma"/>
        </w:rPr>
        <w:t>modernizację</w:t>
      </w:r>
      <w:r w:rsidR="00D94DC2">
        <w:rPr>
          <w:rFonts w:ascii="Tahoma" w:hAnsi="Tahoma" w:cs="Tahoma"/>
        </w:rPr>
        <w:t xml:space="preserve"> ewidencji gruntów i budynków w wybranych jednostkach ewidencyjnych i obrębach ewidencyjnych wyszczególnionych w opisie przedmiotu zamówienia stanowiącym załącznik Nr 1 do niniejszej specyfikacji istotnych warunk</w:t>
      </w:r>
      <w:r w:rsidR="00C53C35">
        <w:rPr>
          <w:rFonts w:ascii="Tahoma" w:hAnsi="Tahoma" w:cs="Tahoma"/>
        </w:rPr>
        <w:t>ów zamówienia (</w:t>
      </w:r>
      <w:proofErr w:type="spellStart"/>
      <w:r w:rsidR="00C53C35">
        <w:rPr>
          <w:rFonts w:ascii="Tahoma" w:hAnsi="Tahoma" w:cs="Tahoma"/>
        </w:rPr>
        <w:t>siwz</w:t>
      </w:r>
      <w:proofErr w:type="spellEnd"/>
      <w:r w:rsidR="00C53C35">
        <w:rPr>
          <w:rFonts w:ascii="Tahoma" w:hAnsi="Tahoma" w:cs="Tahoma"/>
        </w:rPr>
        <w:t>) sporządzon</w:t>
      </w:r>
      <w:r w:rsidR="0045238A">
        <w:rPr>
          <w:rFonts w:ascii="Tahoma" w:hAnsi="Tahoma" w:cs="Tahoma"/>
        </w:rPr>
        <w:t>ym</w:t>
      </w:r>
      <w:r w:rsidR="00D94DC2">
        <w:rPr>
          <w:rFonts w:ascii="Tahoma" w:hAnsi="Tahoma" w:cs="Tahoma"/>
        </w:rPr>
        <w:t xml:space="preserve">  dla gminy </w:t>
      </w:r>
      <w:r w:rsidR="00BF2625">
        <w:rPr>
          <w:rFonts w:ascii="Tahoma" w:hAnsi="Tahoma" w:cs="Tahoma"/>
        </w:rPr>
        <w:t>Grodziczno</w:t>
      </w:r>
      <w:r w:rsidR="00D94DC2">
        <w:rPr>
          <w:rFonts w:ascii="Tahoma" w:hAnsi="Tahoma" w:cs="Tahoma"/>
        </w:rPr>
        <w:t>,</w:t>
      </w:r>
    </w:p>
    <w:p w:rsidR="00D94DC2" w:rsidRPr="00D94DC2" w:rsidRDefault="00E30474" w:rsidP="0001640F">
      <w:pPr>
        <w:pStyle w:val="Akapitzlist"/>
        <w:numPr>
          <w:ilvl w:val="0"/>
          <w:numId w:val="35"/>
        </w:numPr>
        <w:tabs>
          <w:tab w:val="left" w:pos="5245"/>
        </w:tabs>
        <w:ind w:left="851" w:hanging="425"/>
        <w:jc w:val="both"/>
        <w:rPr>
          <w:rFonts w:ascii="Tahoma" w:hAnsi="Tahoma" w:cs="Tahoma"/>
        </w:rPr>
      </w:pPr>
      <w:r>
        <w:rPr>
          <w:rFonts w:ascii="Tahoma" w:hAnsi="Tahoma" w:cs="Tahoma"/>
        </w:rPr>
        <w:t>wprowadzi</w:t>
      </w:r>
      <w:r w:rsidR="00D94DC2">
        <w:rPr>
          <w:rFonts w:ascii="Tahoma" w:hAnsi="Tahoma" w:cs="Tahoma"/>
        </w:rPr>
        <w:t xml:space="preserve"> do systemu telein</w:t>
      </w:r>
      <w:r>
        <w:rPr>
          <w:rFonts w:ascii="Tahoma" w:hAnsi="Tahoma" w:cs="Tahoma"/>
        </w:rPr>
        <w:t>formatycznego Starosty utworzone</w:t>
      </w:r>
      <w:r w:rsidR="00D94DC2">
        <w:rPr>
          <w:rFonts w:ascii="Tahoma" w:hAnsi="Tahoma" w:cs="Tahoma"/>
        </w:rPr>
        <w:t xml:space="preserve"> przez </w:t>
      </w:r>
      <w:r w:rsidR="005E01F9">
        <w:rPr>
          <w:rFonts w:ascii="Tahoma" w:hAnsi="Tahoma" w:cs="Tahoma"/>
        </w:rPr>
        <w:t>Wykonawcę</w:t>
      </w:r>
      <w:r w:rsidR="00D94DC2">
        <w:rPr>
          <w:rFonts w:ascii="Tahoma" w:hAnsi="Tahoma" w:cs="Tahoma"/>
        </w:rPr>
        <w:t xml:space="preserve"> zbior</w:t>
      </w:r>
      <w:r>
        <w:rPr>
          <w:rFonts w:ascii="Tahoma" w:hAnsi="Tahoma" w:cs="Tahoma"/>
        </w:rPr>
        <w:t>y</w:t>
      </w:r>
      <w:r w:rsidR="00D94DC2">
        <w:rPr>
          <w:rFonts w:ascii="Tahoma" w:hAnsi="Tahoma" w:cs="Tahoma"/>
        </w:rPr>
        <w:t xml:space="preserve"> </w:t>
      </w:r>
      <w:r w:rsidR="005E01F9">
        <w:rPr>
          <w:rFonts w:ascii="Tahoma" w:hAnsi="Tahoma" w:cs="Tahoma"/>
        </w:rPr>
        <w:t>danych</w:t>
      </w:r>
      <w:r w:rsidR="00D94DC2">
        <w:rPr>
          <w:rFonts w:ascii="Tahoma" w:hAnsi="Tahoma" w:cs="Tahoma"/>
        </w:rPr>
        <w:t xml:space="preserve"> ewidencji gruntów i </w:t>
      </w:r>
      <w:r w:rsidR="005E01F9">
        <w:rPr>
          <w:rFonts w:ascii="Tahoma" w:hAnsi="Tahoma" w:cs="Tahoma"/>
        </w:rPr>
        <w:t>budynków.</w:t>
      </w:r>
    </w:p>
    <w:p w:rsidR="0019320C" w:rsidRDefault="0019320C" w:rsidP="0019320C">
      <w:pPr>
        <w:pStyle w:val="Akapitzlist"/>
        <w:numPr>
          <w:ilvl w:val="0"/>
          <w:numId w:val="1"/>
        </w:numPr>
        <w:tabs>
          <w:tab w:val="left" w:pos="5245"/>
        </w:tabs>
        <w:ind w:left="284" w:hanging="284"/>
        <w:jc w:val="both"/>
        <w:rPr>
          <w:rFonts w:ascii="Tahoma" w:hAnsi="Tahoma" w:cs="Tahoma"/>
        </w:rPr>
      </w:pPr>
      <w:r>
        <w:rPr>
          <w:rFonts w:ascii="Tahoma" w:hAnsi="Tahoma" w:cs="Tahoma"/>
          <w:color w:val="000000" w:themeColor="text1"/>
        </w:rPr>
        <w:t xml:space="preserve">Zamawiający </w:t>
      </w:r>
      <w:r w:rsidR="00BF2625">
        <w:rPr>
          <w:rFonts w:ascii="Tahoma" w:hAnsi="Tahoma" w:cs="Tahoma"/>
          <w:color w:val="000000" w:themeColor="text1"/>
        </w:rPr>
        <w:t xml:space="preserve">nie </w:t>
      </w:r>
      <w:r>
        <w:rPr>
          <w:rFonts w:ascii="Tahoma" w:hAnsi="Tahoma" w:cs="Tahoma"/>
          <w:color w:val="000000" w:themeColor="text1"/>
        </w:rPr>
        <w:t>dopuszcza składani</w:t>
      </w:r>
      <w:r w:rsidR="00BF2625">
        <w:rPr>
          <w:rFonts w:ascii="Tahoma" w:hAnsi="Tahoma" w:cs="Tahoma"/>
          <w:color w:val="000000" w:themeColor="text1"/>
        </w:rPr>
        <w:t>a</w:t>
      </w:r>
      <w:r>
        <w:rPr>
          <w:rFonts w:ascii="Tahoma" w:hAnsi="Tahoma" w:cs="Tahoma"/>
          <w:color w:val="000000" w:themeColor="text1"/>
        </w:rPr>
        <w:t xml:space="preserve"> ofert częścio</w:t>
      </w:r>
      <w:r w:rsidR="00450025">
        <w:rPr>
          <w:rFonts w:ascii="Tahoma" w:hAnsi="Tahoma" w:cs="Tahoma"/>
          <w:color w:val="000000" w:themeColor="text1"/>
        </w:rPr>
        <w:t>wych</w:t>
      </w:r>
      <w:r w:rsidR="00BF2625">
        <w:rPr>
          <w:rFonts w:ascii="Tahoma" w:hAnsi="Tahoma" w:cs="Tahoma"/>
          <w:color w:val="000000" w:themeColor="text1"/>
        </w:rPr>
        <w:t>.</w:t>
      </w:r>
    </w:p>
    <w:p w:rsidR="00CE089F" w:rsidRPr="00FF4B96" w:rsidRDefault="00CE089F" w:rsidP="001C345A">
      <w:pPr>
        <w:pStyle w:val="Akapitzlist"/>
        <w:numPr>
          <w:ilvl w:val="0"/>
          <w:numId w:val="1"/>
        </w:numPr>
        <w:tabs>
          <w:tab w:val="left" w:pos="5245"/>
        </w:tabs>
        <w:ind w:left="284" w:hanging="284"/>
        <w:jc w:val="both"/>
        <w:rPr>
          <w:rFonts w:ascii="Tahoma" w:hAnsi="Tahoma" w:cs="Tahoma"/>
          <w:color w:val="000000" w:themeColor="text1"/>
        </w:rPr>
      </w:pPr>
      <w:r w:rsidRPr="00FF4B96">
        <w:rPr>
          <w:rFonts w:ascii="Tahoma" w:hAnsi="Tahoma" w:cs="Tahoma"/>
          <w:color w:val="000000" w:themeColor="text1"/>
        </w:rPr>
        <w:t xml:space="preserve">Przedmiot zamówienia </w:t>
      </w:r>
      <w:r w:rsidR="0045238A">
        <w:rPr>
          <w:rFonts w:ascii="Tahoma" w:hAnsi="Tahoma" w:cs="Tahoma"/>
          <w:color w:val="000000" w:themeColor="text1"/>
        </w:rPr>
        <w:t>winien być realizowany przez</w:t>
      </w:r>
      <w:r w:rsidRPr="00FF4B96">
        <w:rPr>
          <w:rFonts w:ascii="Tahoma" w:hAnsi="Tahoma" w:cs="Tahoma"/>
          <w:color w:val="000000" w:themeColor="text1"/>
        </w:rPr>
        <w:t xml:space="preserve"> osoby wskazane w formularzu „wykaz osób</w:t>
      </w:r>
      <w:r w:rsidR="0045238A">
        <w:rPr>
          <w:rFonts w:ascii="Tahoma" w:hAnsi="Tahoma" w:cs="Tahoma"/>
          <w:color w:val="000000" w:themeColor="text1"/>
        </w:rPr>
        <w:t xml:space="preserve"> skierowanych do realizacji zamówienia</w:t>
      </w:r>
      <w:r w:rsidRPr="00FF4B96">
        <w:rPr>
          <w:rFonts w:ascii="Tahoma" w:hAnsi="Tahoma" w:cs="Tahoma"/>
          <w:color w:val="000000" w:themeColor="text1"/>
        </w:rPr>
        <w:t>” zwane do celów realizacji umowy zespołem. Wskazane osoby muszą spełniać określone przez Zamawiającego w rozdziale 5 SIWZ minimalne wymagania. Osobą odpowiedzialną  za kierowanie zespołem jest Kierownik prac.  W przypadku, gdy podstawowy skład zespołu nie jest wystarczający dla kompleksowej realizacji usługi Wykonawca powinien przewidzieć zatrudnienie dodatkowych osób, których wynagrodzenie należy uwzględnić w wynagrodzeniu personelu podstawowego. W skład zespołu wchodzą:</w:t>
      </w:r>
    </w:p>
    <w:p w:rsidR="00CE089F" w:rsidRPr="00FF4B96" w:rsidRDefault="002D21D0" w:rsidP="0001640F">
      <w:pPr>
        <w:pStyle w:val="Akapitzlist"/>
        <w:numPr>
          <w:ilvl w:val="0"/>
          <w:numId w:val="71"/>
        </w:numPr>
        <w:jc w:val="both"/>
        <w:rPr>
          <w:rFonts w:ascii="Tahoma" w:hAnsi="Tahoma" w:cs="Tahoma"/>
          <w:color w:val="000000" w:themeColor="text1"/>
        </w:rPr>
      </w:pPr>
      <w:r w:rsidRPr="00FF4B96">
        <w:rPr>
          <w:rFonts w:ascii="Tahoma" w:hAnsi="Tahoma" w:cs="Tahoma"/>
          <w:color w:val="000000" w:themeColor="text1"/>
        </w:rPr>
        <w:t>Kierownik prac (1 osoba)</w:t>
      </w:r>
    </w:p>
    <w:p w:rsidR="002D21D0" w:rsidRPr="00FF4B96" w:rsidRDefault="002D21D0" w:rsidP="0001640F">
      <w:pPr>
        <w:pStyle w:val="Akapitzlist"/>
        <w:numPr>
          <w:ilvl w:val="0"/>
          <w:numId w:val="71"/>
        </w:numPr>
        <w:jc w:val="both"/>
        <w:rPr>
          <w:rFonts w:ascii="Tahoma" w:hAnsi="Tahoma" w:cs="Tahoma"/>
          <w:color w:val="000000" w:themeColor="text1"/>
        </w:rPr>
      </w:pPr>
      <w:r w:rsidRPr="00FF4B96">
        <w:rPr>
          <w:rFonts w:ascii="Tahoma" w:hAnsi="Tahoma" w:cs="Tahoma"/>
          <w:color w:val="000000" w:themeColor="text1"/>
        </w:rPr>
        <w:t xml:space="preserve">Specjaliści (min. 2 osoby) </w:t>
      </w:r>
    </w:p>
    <w:p w:rsidR="00D0047C" w:rsidRDefault="0019320C" w:rsidP="00D0047C">
      <w:pPr>
        <w:pStyle w:val="Akapitzlist"/>
        <w:numPr>
          <w:ilvl w:val="0"/>
          <w:numId w:val="1"/>
        </w:numPr>
        <w:tabs>
          <w:tab w:val="left" w:pos="5245"/>
        </w:tabs>
        <w:rPr>
          <w:rFonts w:ascii="Tahoma" w:hAnsi="Tahoma" w:cs="Tahoma"/>
          <w:color w:val="000000" w:themeColor="text1"/>
        </w:rPr>
      </w:pPr>
      <w:r w:rsidRPr="005E01F9">
        <w:rPr>
          <w:rFonts w:ascii="Tahoma" w:hAnsi="Tahoma" w:cs="Tahoma"/>
          <w:color w:val="000000" w:themeColor="text1"/>
        </w:rPr>
        <w:t>Szczegółowy opis przedmiotu zamówienia</w:t>
      </w:r>
      <w:r w:rsidR="0045238A">
        <w:rPr>
          <w:rFonts w:ascii="Tahoma" w:hAnsi="Tahoma" w:cs="Tahoma"/>
          <w:color w:val="000000" w:themeColor="text1"/>
        </w:rPr>
        <w:t xml:space="preserve"> </w:t>
      </w:r>
      <w:r w:rsidRPr="005E01F9">
        <w:rPr>
          <w:rFonts w:ascii="Tahoma" w:hAnsi="Tahoma" w:cs="Tahoma"/>
          <w:color w:val="000000" w:themeColor="text1"/>
        </w:rPr>
        <w:t xml:space="preserve">zawarty </w:t>
      </w:r>
      <w:r w:rsidR="00450025">
        <w:rPr>
          <w:rFonts w:ascii="Tahoma" w:hAnsi="Tahoma" w:cs="Tahoma"/>
          <w:color w:val="000000" w:themeColor="text1"/>
        </w:rPr>
        <w:t xml:space="preserve">jest w </w:t>
      </w:r>
      <w:r w:rsidR="00450025" w:rsidRPr="00BF2625">
        <w:rPr>
          <w:rFonts w:ascii="Tahoma" w:hAnsi="Tahoma" w:cs="Tahoma"/>
          <w:b/>
          <w:i/>
          <w:color w:val="000000" w:themeColor="text1"/>
        </w:rPr>
        <w:t xml:space="preserve">załączniku Nr 1 </w:t>
      </w:r>
      <w:r w:rsidR="00450025">
        <w:rPr>
          <w:rFonts w:ascii="Tahoma" w:hAnsi="Tahoma" w:cs="Tahoma"/>
          <w:color w:val="000000" w:themeColor="text1"/>
        </w:rPr>
        <w:t xml:space="preserve">do </w:t>
      </w:r>
      <w:proofErr w:type="spellStart"/>
      <w:r w:rsidR="00450025">
        <w:rPr>
          <w:rFonts w:ascii="Tahoma" w:hAnsi="Tahoma" w:cs="Tahoma"/>
          <w:color w:val="000000" w:themeColor="text1"/>
        </w:rPr>
        <w:t>siwz</w:t>
      </w:r>
      <w:proofErr w:type="spellEnd"/>
      <w:r w:rsidR="00450025">
        <w:rPr>
          <w:rFonts w:ascii="Tahoma" w:hAnsi="Tahoma" w:cs="Tahoma"/>
          <w:color w:val="000000" w:themeColor="text1"/>
        </w:rPr>
        <w:t xml:space="preserve"> „O</w:t>
      </w:r>
      <w:r w:rsidRPr="005E01F9">
        <w:rPr>
          <w:rFonts w:ascii="Tahoma" w:hAnsi="Tahoma" w:cs="Tahoma"/>
          <w:color w:val="000000" w:themeColor="text1"/>
        </w:rPr>
        <w:t>pis przedmiotu zamówienia</w:t>
      </w:r>
      <w:r w:rsidR="00450025">
        <w:rPr>
          <w:rFonts w:ascii="Tahoma" w:hAnsi="Tahoma" w:cs="Tahoma"/>
          <w:color w:val="000000" w:themeColor="text1"/>
        </w:rPr>
        <w:t>”</w:t>
      </w:r>
      <w:r w:rsidRPr="005E01F9">
        <w:rPr>
          <w:rFonts w:ascii="Tahoma" w:hAnsi="Tahoma" w:cs="Tahoma"/>
          <w:color w:val="000000" w:themeColor="text1"/>
        </w:rPr>
        <w:t xml:space="preserve">. </w:t>
      </w:r>
    </w:p>
    <w:p w:rsidR="0019320C" w:rsidRPr="00D0047C" w:rsidRDefault="00D0047C" w:rsidP="00D0047C">
      <w:pPr>
        <w:pStyle w:val="Akapitzlist"/>
        <w:tabs>
          <w:tab w:val="left" w:pos="5245"/>
        </w:tabs>
        <w:rPr>
          <w:rFonts w:ascii="Tahoma" w:hAnsi="Tahoma" w:cs="Tahoma"/>
          <w:color w:val="000000" w:themeColor="text1"/>
        </w:rPr>
      </w:pPr>
      <w:r>
        <w:rPr>
          <w:rFonts w:ascii="Tahoma" w:hAnsi="Tahoma" w:cs="Tahoma"/>
          <w:color w:val="000000" w:themeColor="text1"/>
        </w:rPr>
        <w:t xml:space="preserve">Mapa przeglądowa zawierająca budynki, działki i granice obrębów ewidencyjnych wraz z możliwością zobrazowania ich na tle zdjęć lotniczych dostępna jest na stronie internetowej </w:t>
      </w:r>
      <w:hyperlink r:id="rId9" w:history="1">
        <w:r w:rsidRPr="004233BD">
          <w:rPr>
            <w:rStyle w:val="Hipercze"/>
            <w:rFonts w:ascii="Tahoma" w:hAnsi="Tahoma" w:cs="Tahoma"/>
          </w:rPr>
          <w:t>http://powiat-nowomiejski.geoportal2.pl/</w:t>
        </w:r>
      </w:hyperlink>
      <w:r>
        <w:rPr>
          <w:rFonts w:ascii="Tahoma" w:hAnsi="Tahoma" w:cs="Tahoma"/>
          <w:color w:val="000000" w:themeColor="text1"/>
        </w:rPr>
        <w:t xml:space="preserve">  w trybie publicznym. Adres usługi WMS </w:t>
      </w:r>
      <w:proofErr w:type="spellStart"/>
      <w:r>
        <w:rPr>
          <w:rFonts w:ascii="Tahoma" w:hAnsi="Tahoma" w:cs="Tahoma"/>
          <w:color w:val="000000" w:themeColor="text1"/>
        </w:rPr>
        <w:t>geoportalu</w:t>
      </w:r>
      <w:proofErr w:type="spellEnd"/>
      <w:r>
        <w:rPr>
          <w:rFonts w:ascii="Tahoma" w:hAnsi="Tahoma" w:cs="Tahoma"/>
          <w:color w:val="000000" w:themeColor="text1"/>
        </w:rPr>
        <w:t xml:space="preserve"> nowomiejskiego  to </w:t>
      </w:r>
      <w:hyperlink r:id="rId10" w:history="1">
        <w:r w:rsidRPr="00D0047C">
          <w:rPr>
            <w:rStyle w:val="Hipercze"/>
            <w:bCs/>
          </w:rPr>
          <w:t>http://powiat-nowomiejski.geoportal2.pl/map/geoportal/wms.php</w:t>
        </w:r>
      </w:hyperlink>
      <w:r w:rsidRPr="00D0047C">
        <w:rPr>
          <w:bCs/>
        </w:rPr>
        <w:t xml:space="preserve"> </w:t>
      </w:r>
    </w:p>
    <w:p w:rsidR="002E48D8" w:rsidRPr="005E01F9" w:rsidRDefault="002E48D8" w:rsidP="001C345A">
      <w:pPr>
        <w:pStyle w:val="Akapitzlist"/>
        <w:numPr>
          <w:ilvl w:val="0"/>
          <w:numId w:val="1"/>
        </w:numPr>
        <w:tabs>
          <w:tab w:val="left" w:pos="5245"/>
        </w:tabs>
        <w:ind w:left="284" w:hanging="284"/>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 </w:t>
      </w:r>
      <w:r w:rsidR="001C345A">
        <w:rPr>
          <w:rFonts w:ascii="Tahoma" w:hAnsi="Tahoma" w:cs="Tahoma"/>
          <w:color w:val="000000" w:themeColor="text1"/>
        </w:rPr>
        <w:t xml:space="preserve">Wykonawca jest zobowiązany udzielić odpowiedzi na pytanie: Czy zamierza zlecić osobom trzecim podwykonawstwo jakiejkolwiek części zamówienia.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rsidR="00225260" w:rsidRPr="005E01F9" w:rsidRDefault="004E07E3" w:rsidP="00225260">
      <w:pPr>
        <w:pStyle w:val="Akapitzlist"/>
        <w:numPr>
          <w:ilvl w:val="0"/>
          <w:numId w:val="1"/>
        </w:numPr>
        <w:tabs>
          <w:tab w:val="left" w:pos="5245"/>
        </w:tabs>
        <w:ind w:left="284" w:hanging="284"/>
        <w:rPr>
          <w:rFonts w:ascii="Tahoma" w:hAnsi="Tahoma" w:cs="Tahoma"/>
          <w:color w:val="000000" w:themeColor="text1"/>
        </w:rPr>
      </w:pPr>
      <w:r w:rsidRPr="005E01F9">
        <w:rPr>
          <w:rFonts w:ascii="Tahoma" w:hAnsi="Tahoma" w:cs="Tahoma"/>
          <w:color w:val="000000" w:themeColor="text1"/>
        </w:rPr>
        <w:t xml:space="preserve">CPV: </w:t>
      </w:r>
      <w:r w:rsidR="005E01F9" w:rsidRPr="008D3210">
        <w:rPr>
          <w:rFonts w:ascii="Tahoma" w:hAnsi="Tahoma" w:cs="Tahoma"/>
          <w:color w:val="000000" w:themeColor="text1"/>
        </w:rPr>
        <w:t xml:space="preserve"> 71354300-7 – usługi badań katastralnych</w:t>
      </w:r>
      <w:r w:rsidRPr="005E01F9">
        <w:rPr>
          <w:rFonts w:ascii="Tahoma" w:hAnsi="Tahoma" w:cs="Tahoma"/>
          <w:color w:val="000000" w:themeColor="text1"/>
        </w:rPr>
        <w:t>.</w:t>
      </w:r>
    </w:p>
    <w:p w:rsidR="00033CE7" w:rsidRDefault="00033CE7" w:rsidP="00645DFC">
      <w:pPr>
        <w:pStyle w:val="Akapitzlist"/>
        <w:numPr>
          <w:ilvl w:val="0"/>
          <w:numId w:val="1"/>
        </w:numPr>
        <w:ind w:left="284" w:hanging="284"/>
        <w:jc w:val="both"/>
        <w:rPr>
          <w:rFonts w:ascii="Tahoma" w:hAnsi="Tahoma" w:cs="Tahoma"/>
          <w:color w:val="000000" w:themeColor="text1"/>
        </w:rPr>
      </w:pPr>
      <w:r w:rsidRPr="007361D3">
        <w:rPr>
          <w:rFonts w:ascii="Tahoma" w:hAnsi="Tahoma" w:cs="Tahoma"/>
          <w:color w:val="000000" w:themeColor="text1"/>
        </w:rPr>
        <w:t xml:space="preserve">Wymagania, o których mowa w art. 29 ust. 3a ustawy prawo zamówień publicznych Zamawiający określił </w:t>
      </w:r>
      <w:r w:rsidR="00A80EED">
        <w:rPr>
          <w:rFonts w:ascii="Tahoma" w:hAnsi="Tahoma" w:cs="Tahoma"/>
          <w:color w:val="000000" w:themeColor="text1"/>
        </w:rPr>
        <w:br/>
      </w:r>
      <w:r w:rsidRPr="007361D3">
        <w:rPr>
          <w:rFonts w:ascii="Tahoma" w:hAnsi="Tahoma" w:cs="Tahoma"/>
          <w:color w:val="000000" w:themeColor="text1"/>
        </w:rPr>
        <w:t>w rozdziale 24 SIWZ</w:t>
      </w:r>
    </w:p>
    <w:p w:rsidR="00CF6150" w:rsidRDefault="00645DFC" w:rsidP="00CF6150">
      <w:pPr>
        <w:pStyle w:val="Akapitzlist"/>
        <w:numPr>
          <w:ilvl w:val="0"/>
          <w:numId w:val="1"/>
        </w:numPr>
        <w:ind w:left="284" w:hanging="284"/>
        <w:jc w:val="both"/>
        <w:rPr>
          <w:rFonts w:ascii="Tahoma" w:hAnsi="Tahoma" w:cs="Tahoma"/>
          <w:color w:val="000000" w:themeColor="text1"/>
        </w:rPr>
      </w:pPr>
      <w:r w:rsidRPr="00225260">
        <w:rPr>
          <w:rFonts w:ascii="Tahoma" w:hAnsi="Tahoma" w:cs="Tahoma"/>
          <w:color w:val="000000" w:themeColor="text1"/>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033CE7" w:rsidRPr="00CF6150" w:rsidRDefault="00033CE7" w:rsidP="00CF6150">
      <w:pPr>
        <w:pStyle w:val="Akapitzlist"/>
        <w:numPr>
          <w:ilvl w:val="0"/>
          <w:numId w:val="1"/>
        </w:numPr>
        <w:ind w:left="284" w:hanging="284"/>
        <w:jc w:val="both"/>
        <w:rPr>
          <w:rFonts w:ascii="Tahoma" w:hAnsi="Tahoma" w:cs="Tahoma"/>
          <w:color w:val="000000" w:themeColor="text1"/>
        </w:rPr>
      </w:pPr>
      <w:r w:rsidRPr="00CF6150">
        <w:rPr>
          <w:rFonts w:ascii="Tahoma" w:hAnsi="Tahoma" w:cs="Tahoma"/>
          <w:color w:val="000000" w:themeColor="text1"/>
        </w:rPr>
        <w:lastRenderedPageBreak/>
        <w:t>Zadanie zostanie dofinansowane Regionalnego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4" w:name="_Toc501609643"/>
      <w:r>
        <w:t>Rozdział 4: Termin wykonania zamówienia</w:t>
      </w:r>
      <w:bookmarkEnd w:id="4"/>
      <w:r>
        <w:t xml:space="preserve">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jc w:val="both"/>
        <w:rPr>
          <w:rFonts w:ascii="Tahoma" w:hAnsi="Tahoma" w:cs="Tahoma"/>
          <w:color w:val="000000" w:themeColor="text1"/>
        </w:rPr>
      </w:pPr>
      <w:r>
        <w:rPr>
          <w:rFonts w:ascii="Tahoma" w:hAnsi="Tahoma" w:cs="Tahoma"/>
          <w:color w:val="000000" w:themeColor="text1"/>
        </w:rPr>
        <w:t xml:space="preserve">Termin wykonania przedmiotu zamówienia: </w:t>
      </w:r>
      <w:r w:rsidR="008A0801" w:rsidRPr="007F7760">
        <w:rPr>
          <w:rFonts w:ascii="Tahoma" w:hAnsi="Tahoma" w:cs="Tahoma"/>
          <w:color w:val="000000" w:themeColor="text1"/>
        </w:rPr>
        <w:t>do 30.0</w:t>
      </w:r>
      <w:r w:rsidR="00BF2625" w:rsidRPr="007F7760">
        <w:rPr>
          <w:rFonts w:ascii="Tahoma" w:hAnsi="Tahoma" w:cs="Tahoma"/>
          <w:color w:val="000000" w:themeColor="text1"/>
        </w:rPr>
        <w:t>8</w:t>
      </w:r>
      <w:r w:rsidR="008A0801" w:rsidRPr="007F7760">
        <w:rPr>
          <w:rFonts w:ascii="Tahoma" w:hAnsi="Tahoma" w:cs="Tahoma"/>
          <w:color w:val="000000" w:themeColor="text1"/>
        </w:rPr>
        <w:t>.2019 r.</w:t>
      </w:r>
      <w:r w:rsidR="008A0801">
        <w:rPr>
          <w:rFonts w:ascii="Tahoma" w:hAnsi="Tahoma" w:cs="Tahoma"/>
          <w:color w:val="000000" w:themeColor="text1"/>
        </w:rPr>
        <w:t xml:space="preserve"> </w:t>
      </w:r>
      <w:r w:rsidR="00A37138">
        <w:rPr>
          <w:rFonts w:ascii="Tahoma" w:hAnsi="Tahoma" w:cs="Tahoma"/>
          <w:color w:val="000000" w:themeColor="text1"/>
        </w:rPr>
        <w:t xml:space="preserve">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5" w:name="_Toc501609644"/>
      <w:r>
        <w:t>Rozdział 5: Warunki udziału w postepowaniu</w:t>
      </w:r>
      <w:bookmarkEnd w:id="5"/>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t>W przypadkach, o których mowa w ust</w:t>
      </w:r>
      <w:r w:rsidR="00A004C9">
        <w:rPr>
          <w:rFonts w:ascii="Tahoma" w:hAnsi="Tahoma" w:cs="Tahoma"/>
        </w:rPr>
        <w:t>. 1 pkt 19,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lastRenderedPageBreak/>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8A0801" w:rsidRPr="007361D3" w:rsidRDefault="00645DFC" w:rsidP="008A080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2.1.3. </w:t>
      </w:r>
      <w:r w:rsidR="008A0801" w:rsidRPr="007361D3">
        <w:rPr>
          <w:rFonts w:ascii="Tahoma" w:hAnsi="Tahoma" w:cs="Tahoma"/>
          <w:color w:val="000000" w:themeColor="text1"/>
        </w:rPr>
        <w:t>W zakresie warunku wskazanego w pkt 2c dotyczącego zdolności technicznej lub zawodowej dla uznania, że Wykonawca spełnia warunek, musi on wykazać, że:</w:t>
      </w:r>
    </w:p>
    <w:p w:rsidR="008A0801" w:rsidRPr="004B6C91" w:rsidRDefault="008A0801" w:rsidP="0001640F">
      <w:pPr>
        <w:pStyle w:val="Tekstpodstawowy2"/>
        <w:numPr>
          <w:ilvl w:val="0"/>
          <w:numId w:val="36"/>
        </w:numPr>
        <w:spacing w:after="0" w:line="240" w:lineRule="auto"/>
        <w:ind w:left="1134" w:hanging="283"/>
        <w:jc w:val="both"/>
        <w:rPr>
          <w:rFonts w:ascii="Tahoma" w:hAnsi="Tahoma" w:cs="Tahoma"/>
          <w:color w:val="000000" w:themeColor="text1"/>
        </w:rPr>
      </w:pPr>
      <w:r>
        <w:rPr>
          <w:rFonts w:ascii="Tahoma" w:hAnsi="Tahoma" w:cs="Tahoma"/>
          <w:color w:val="000000" w:themeColor="text1"/>
        </w:rPr>
        <w:t xml:space="preserve">dysponuje </w:t>
      </w:r>
      <w:r w:rsidRPr="004B6C91">
        <w:rPr>
          <w:rFonts w:ascii="Tahoma" w:hAnsi="Tahoma" w:cs="Tahoma"/>
          <w:color w:val="000000" w:themeColor="text1"/>
        </w:rPr>
        <w:t xml:space="preserve">minimum </w:t>
      </w:r>
      <w:r>
        <w:rPr>
          <w:rFonts w:ascii="Tahoma" w:hAnsi="Tahoma" w:cs="Tahoma"/>
          <w:color w:val="000000" w:themeColor="text1"/>
        </w:rPr>
        <w:t>trzema</w:t>
      </w:r>
      <w:r w:rsidRPr="004B6C91">
        <w:rPr>
          <w:rFonts w:ascii="Tahoma" w:hAnsi="Tahoma" w:cs="Tahoma"/>
          <w:color w:val="000000" w:themeColor="text1"/>
        </w:rPr>
        <w:t xml:space="preserve"> osob</w:t>
      </w:r>
      <w:r>
        <w:rPr>
          <w:rFonts w:ascii="Tahoma" w:hAnsi="Tahoma" w:cs="Tahoma"/>
          <w:color w:val="000000" w:themeColor="text1"/>
        </w:rPr>
        <w:t>ami</w:t>
      </w:r>
      <w:r w:rsidRPr="004B6C91">
        <w:rPr>
          <w:rFonts w:ascii="Tahoma" w:hAnsi="Tahoma" w:cs="Tahoma"/>
          <w:color w:val="000000" w:themeColor="text1"/>
        </w:rPr>
        <w:t xml:space="preserve"> posiadając</w:t>
      </w:r>
      <w:r>
        <w:rPr>
          <w:rFonts w:ascii="Tahoma" w:hAnsi="Tahoma" w:cs="Tahoma"/>
          <w:color w:val="000000" w:themeColor="text1"/>
        </w:rPr>
        <w:t>ymi</w:t>
      </w:r>
      <w:r w:rsidRPr="004B6C91">
        <w:rPr>
          <w:rFonts w:ascii="Tahoma" w:hAnsi="Tahoma" w:cs="Tahoma"/>
          <w:color w:val="000000" w:themeColor="text1"/>
        </w:rPr>
        <w:t xml:space="preserve"> uprawnienia </w:t>
      </w:r>
      <w:r>
        <w:rPr>
          <w:rFonts w:ascii="Tahoma" w:hAnsi="Tahoma" w:cs="Tahoma"/>
          <w:color w:val="000000" w:themeColor="text1"/>
        </w:rPr>
        <w:t xml:space="preserve">zawodowe o których mowa w art. 43 pkt 2 ustawy prawo geodezyjne i kartograficzne, </w:t>
      </w:r>
      <w:r w:rsidR="00CE089F">
        <w:rPr>
          <w:rFonts w:ascii="Tahoma" w:hAnsi="Tahoma" w:cs="Tahoma"/>
          <w:color w:val="000000" w:themeColor="text1"/>
        </w:rPr>
        <w:t xml:space="preserve">z których jedna będzie pełniła funkcję Kierownika prac. </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w:t>
      </w:r>
      <w:r w:rsidR="008D3210" w:rsidRPr="00FF4B96">
        <w:rPr>
          <w:rFonts w:ascii="Tahoma" w:hAnsi="Tahoma" w:cs="Tahoma"/>
          <w:color w:val="000000" w:themeColor="text1"/>
        </w:rPr>
        <w:t>na podstawie</w:t>
      </w:r>
      <w:r w:rsidRPr="00FF4B96">
        <w:rPr>
          <w:rFonts w:ascii="Tahoma" w:hAnsi="Tahoma" w:cs="Tahoma"/>
          <w:color w:val="000000" w:themeColor="text1"/>
        </w:rPr>
        <w:t xml:space="preserve"> ustawy o zasadach uznania kwalifikacji zawodowych nabytych w państwach członkowskich Unii Eur</w:t>
      </w:r>
      <w:r w:rsidR="008D3210" w:rsidRPr="00FF4B96">
        <w:rPr>
          <w:rFonts w:ascii="Tahoma" w:hAnsi="Tahoma" w:cs="Tahoma"/>
          <w:color w:val="000000" w:themeColor="text1"/>
        </w:rPr>
        <w:t>opejskiej oraz aktów wykonawczych. Zgodnie z dyspozycją wynikającą 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Pr="00FF4B96">
        <w:rPr>
          <w:rFonts w:ascii="Tahoma" w:hAnsi="Tahoma" w:cs="Tahoma"/>
          <w:bCs/>
          <w:color w:val="000000" w:themeColor="text1"/>
        </w:rPr>
        <w:t xml:space="preserve">wypełnionego formularza stanowiącego </w:t>
      </w:r>
      <w:r w:rsidRPr="008048C5">
        <w:rPr>
          <w:rFonts w:ascii="Tahoma" w:hAnsi="Tahoma" w:cs="Tahoma"/>
          <w:b/>
          <w:bCs/>
          <w:i/>
          <w:color w:val="000000" w:themeColor="text1"/>
        </w:rPr>
        <w:t xml:space="preserve">załącznik Nr </w:t>
      </w:r>
      <w:r w:rsidR="000D6A5F" w:rsidRPr="008048C5">
        <w:rPr>
          <w:rFonts w:ascii="Tahoma" w:hAnsi="Tahoma" w:cs="Tahoma"/>
          <w:b/>
          <w:bCs/>
          <w:i/>
          <w:color w:val="000000" w:themeColor="text1"/>
        </w:rPr>
        <w:t>4</w:t>
      </w:r>
      <w:r w:rsidR="00FF4B96">
        <w:rPr>
          <w:rFonts w:ascii="Tahoma" w:hAnsi="Tahoma" w:cs="Tahoma"/>
          <w:bCs/>
          <w:color w:val="000000" w:themeColor="text1"/>
        </w:rPr>
        <w:t xml:space="preserve"> </w:t>
      </w:r>
      <w:r w:rsidRPr="00FF4B96">
        <w:rPr>
          <w:rFonts w:ascii="Tahoma" w:hAnsi="Tahoma" w:cs="Tahoma"/>
          <w:bCs/>
          <w:color w:val="000000" w:themeColor="text1"/>
        </w:rPr>
        <w:t xml:space="preserve">do formularza ofertowego oraz </w:t>
      </w:r>
      <w:r w:rsidR="00B71644">
        <w:rPr>
          <w:rFonts w:ascii="Tahoma" w:hAnsi="Tahoma" w:cs="Tahoma"/>
          <w:bCs/>
          <w:color w:val="000000" w:themeColor="text1"/>
        </w:rPr>
        <w:t>JEDZ</w:t>
      </w:r>
      <w:r w:rsidRPr="00FF4B96">
        <w:rPr>
          <w:rFonts w:ascii="Tahoma" w:hAnsi="Tahoma" w:cs="Tahoma"/>
          <w:color w:val="000000" w:themeColor="text1"/>
        </w:rPr>
        <w:t>.</w:t>
      </w:r>
    </w:p>
    <w:p w:rsidR="00645DFC" w:rsidRDefault="00450025" w:rsidP="008A0801">
      <w:pPr>
        <w:pStyle w:val="Tekstpodstawowywcity"/>
        <w:spacing w:after="0"/>
        <w:ind w:left="567" w:hanging="567"/>
        <w:jc w:val="both"/>
        <w:rPr>
          <w:rFonts w:ascii="Tahoma" w:hAnsi="Tahoma" w:cs="Tahoma"/>
          <w:color w:val="000000" w:themeColor="text1"/>
        </w:rPr>
      </w:pPr>
      <w:r>
        <w:rPr>
          <w:rFonts w:ascii="Tahoma" w:hAnsi="Tahoma" w:cs="Tahoma"/>
          <w:b/>
          <w:color w:val="000000" w:themeColor="text1"/>
        </w:rPr>
        <w:t>2.1.4</w:t>
      </w:r>
      <w:r w:rsidR="008A0801" w:rsidRPr="007361D3">
        <w:rPr>
          <w:rFonts w:ascii="Tahoma" w:hAnsi="Tahoma" w:cs="Tahoma"/>
          <w:b/>
          <w:color w:val="000000" w:themeColor="text1"/>
        </w:rPr>
        <w:t>.</w:t>
      </w:r>
      <w:r w:rsidR="008A0801" w:rsidRPr="007361D3">
        <w:rPr>
          <w:rFonts w:ascii="Tahoma" w:hAnsi="Tahoma" w:cs="Tahoma"/>
          <w:color w:val="000000" w:themeColor="text1"/>
        </w:rPr>
        <w:t xml:space="preserve"> </w:t>
      </w:r>
      <w:r w:rsidR="008A0801" w:rsidRPr="007361D3">
        <w:rPr>
          <w:rFonts w:ascii="Tahoma" w:hAnsi="Tahoma" w:cs="Tahoma"/>
          <w:b/>
          <w:color w:val="000000" w:themeColor="text1"/>
        </w:rPr>
        <w:t>zdolność techniczna</w:t>
      </w:r>
      <w:r w:rsidR="008A0801" w:rsidRPr="007361D3">
        <w:rPr>
          <w:rFonts w:ascii="Tahoma" w:hAnsi="Tahoma" w:cs="Tahoma"/>
          <w:color w:val="000000" w:themeColor="text1"/>
        </w:rPr>
        <w:t xml:space="preserve"> - Zamawiający nie określa szczegółowego warunku udziału w tym zakresie</w:t>
      </w:r>
      <w:r w:rsidR="00FC19C6">
        <w:rPr>
          <w:rFonts w:ascii="Tahoma" w:hAnsi="Tahoma" w:cs="Tahoma"/>
          <w:color w:val="000000" w:themeColor="text1"/>
        </w:rPr>
        <w:t>.</w:t>
      </w:r>
    </w:p>
    <w:p w:rsidR="00FC19C6" w:rsidRDefault="00FC19C6" w:rsidP="008A0801">
      <w:pPr>
        <w:pStyle w:val="Tekstpodstawowywcity"/>
        <w:spacing w:after="0"/>
        <w:ind w:left="567" w:hanging="567"/>
        <w:jc w:val="both"/>
        <w:rPr>
          <w:rFonts w:ascii="Tahoma" w:hAnsi="Tahoma" w:cs="Tahoma"/>
          <w:color w:val="000000" w:themeColor="text1"/>
        </w:rPr>
      </w:pP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FC19C6" w:rsidRPr="007361D3" w:rsidRDefault="00FC19C6" w:rsidP="0001640F">
      <w:pPr>
        <w:pStyle w:val="Akapitzlist"/>
        <w:numPr>
          <w:ilvl w:val="0"/>
          <w:numId w:val="37"/>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FC19C6" w:rsidRPr="007361D3" w:rsidRDefault="00FC19C6" w:rsidP="0001640F">
      <w:pPr>
        <w:pStyle w:val="Akapitzlist"/>
        <w:numPr>
          <w:ilvl w:val="0"/>
          <w:numId w:val="37"/>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FC19C6" w:rsidRPr="007361D3" w:rsidRDefault="00FC19C6" w:rsidP="0001640F">
      <w:pPr>
        <w:pStyle w:val="Akapitzlist"/>
        <w:numPr>
          <w:ilvl w:val="0"/>
          <w:numId w:val="37"/>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w:t>
      </w:r>
      <w:r w:rsidRPr="007361D3">
        <w:rPr>
          <w:rFonts w:ascii="Tahoma" w:hAnsi="Tahoma" w:cs="Tahoma"/>
          <w:color w:val="000000" w:themeColor="text1"/>
          <w:lang w:eastAsia="pl-PL"/>
        </w:rPr>
        <w:lastRenderedPageBreak/>
        <w:t xml:space="preserve">żądane przez Zamawiającego w zakresie art. 24 ust. 1 pkt 13-22 i ust. 5 pkt 1 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sytuację finansową lub ekonomiczną, których wymaga Zamawiający.</w:t>
      </w:r>
    </w:p>
    <w:p w:rsidR="00FC19C6" w:rsidRPr="007361D3" w:rsidRDefault="00FC19C6" w:rsidP="00FC19C6">
      <w:pPr>
        <w:pStyle w:val="Tekstpodstawowywcity"/>
        <w:spacing w:after="0"/>
        <w:ind w:left="0"/>
        <w:jc w:val="both"/>
        <w:rPr>
          <w:rFonts w:ascii="Tahoma" w:hAnsi="Tahoma" w:cs="Tahoma"/>
          <w:color w:val="000000" w:themeColor="text1"/>
        </w:rPr>
      </w:pPr>
    </w:p>
    <w:p w:rsidR="00645DFC" w:rsidRDefault="00645DFC" w:rsidP="00645DFC">
      <w:pPr>
        <w:pStyle w:val="Nagwek3"/>
        <w:shd w:val="clear" w:color="auto" w:fill="D9D9D9" w:themeFill="background1" w:themeFillShade="D9"/>
        <w:spacing w:before="0" w:after="0"/>
        <w:jc w:val="both"/>
      </w:pPr>
      <w:bookmarkStart w:id="6" w:name="_Toc501609645"/>
      <w:r>
        <w:t>Rozdział 6: Podstawy wykluczenia, o których mowa w art. 24 ust. 5</w:t>
      </w:r>
      <w:bookmarkEnd w:id="6"/>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 xml:space="preserve">Na podstawie art. 24 ust. 5 pkt 1 z postepowania o udzielenie zamówienia Zamawiający wykluczy Wykonawcę, </w:t>
      </w:r>
      <w:r w:rsidR="00A004C9">
        <w:rPr>
          <w:rFonts w:ascii="Tahoma" w:hAnsi="Tahoma" w:cs="Tahoma"/>
        </w:rPr>
        <w:br/>
      </w:r>
      <w:r>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7" w:name="_Toc501609646"/>
      <w:r>
        <w:t>Rozdział 7: Wykaz oświadczeń lub dokumentów, potwierdzających spełnianie warunków udziału w postępowaniu oraz brak wykluczenia</w:t>
      </w:r>
      <w:bookmarkEnd w:id="7"/>
    </w:p>
    <w:p w:rsidR="00645DFC" w:rsidRDefault="00645DFC" w:rsidP="00645DFC">
      <w:pPr>
        <w:pStyle w:val="Tekstpodstawowywcity3"/>
        <w:spacing w:after="0"/>
        <w:ind w:left="0"/>
        <w:rPr>
          <w:rFonts w:ascii="Tahoma" w:hAnsi="Tahoma" w:cs="Tahoma"/>
          <w:b/>
          <w:color w:val="000000"/>
          <w:sz w:val="20"/>
          <w:szCs w:val="22"/>
        </w:rPr>
      </w:pPr>
    </w:p>
    <w:p w:rsidR="00B36FCB" w:rsidRDefault="00B36FCB"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Pr="00E73B08" w:rsidRDefault="00645DFC" w:rsidP="003F72E8">
      <w:pPr>
        <w:pStyle w:val="Akapitzlist"/>
        <w:numPr>
          <w:ilvl w:val="0"/>
          <w:numId w:val="4"/>
        </w:numPr>
        <w:ind w:left="284" w:hanging="284"/>
        <w:jc w:val="both"/>
        <w:rPr>
          <w:rFonts w:ascii="Tahoma" w:hAnsi="Tahoma" w:cs="Tahoma"/>
          <w:bCs/>
          <w:color w:val="000000" w:themeColor="text1"/>
        </w:rPr>
      </w:pPr>
      <w:r w:rsidRPr="00E73B08">
        <w:rPr>
          <w:rFonts w:ascii="Tahoma" w:hAnsi="Tahoma" w:cs="Tahoma"/>
          <w:bCs/>
          <w:color w:val="000000" w:themeColor="text1"/>
        </w:rPr>
        <w:t xml:space="preserve">Formularz ofertowy na </w:t>
      </w:r>
      <w:r w:rsidRPr="008048C5">
        <w:rPr>
          <w:rFonts w:ascii="Tahoma" w:hAnsi="Tahoma" w:cs="Tahoma"/>
          <w:b/>
          <w:bCs/>
          <w:i/>
          <w:color w:val="000000" w:themeColor="text1"/>
        </w:rPr>
        <w:t xml:space="preserve">załączniku Nr </w:t>
      </w:r>
      <w:r w:rsidR="000D6A5F" w:rsidRPr="008048C5">
        <w:rPr>
          <w:rFonts w:ascii="Tahoma" w:hAnsi="Tahoma" w:cs="Tahoma"/>
          <w:b/>
          <w:bCs/>
          <w:i/>
          <w:color w:val="000000" w:themeColor="text1"/>
        </w:rPr>
        <w:t>2</w:t>
      </w:r>
      <w:r w:rsidRPr="00E73B08">
        <w:rPr>
          <w:rFonts w:ascii="Tahoma" w:hAnsi="Tahoma" w:cs="Tahoma"/>
          <w:bCs/>
          <w:color w:val="000000" w:themeColor="text1"/>
        </w:rPr>
        <w:t xml:space="preserve"> do SIWZ</w:t>
      </w:r>
      <w:r w:rsidR="00B71644">
        <w:rPr>
          <w:rFonts w:ascii="Tahoma" w:hAnsi="Tahoma" w:cs="Tahoma"/>
          <w:bCs/>
          <w:color w:val="000000" w:themeColor="text1"/>
        </w:rPr>
        <w:t xml:space="preserve"> </w:t>
      </w:r>
      <w:r w:rsidR="008048C5">
        <w:rPr>
          <w:rFonts w:ascii="Tahoma" w:hAnsi="Tahoma" w:cs="Tahoma"/>
          <w:bCs/>
          <w:color w:val="000000" w:themeColor="text1"/>
        </w:rPr>
        <w:t>.</w:t>
      </w:r>
    </w:p>
    <w:p w:rsidR="007D1985" w:rsidRPr="00E73B08" w:rsidRDefault="00861390" w:rsidP="00794E89">
      <w:pPr>
        <w:pStyle w:val="Akapitzlist"/>
        <w:numPr>
          <w:ilvl w:val="0"/>
          <w:numId w:val="4"/>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 </w:t>
      </w:r>
    </w:p>
    <w:p w:rsidR="00890805" w:rsidRDefault="00890805" w:rsidP="00EE4B8A">
      <w:pPr>
        <w:jc w:val="both"/>
        <w:rPr>
          <w:rFonts w:ascii="Tahoma" w:hAnsi="Tahoma" w:cs="Tahoma"/>
          <w:b/>
          <w:smallCaps/>
          <w:color w:val="FF0000"/>
        </w:rPr>
      </w:pPr>
    </w:p>
    <w:p w:rsidR="00890805" w:rsidRDefault="00890805" w:rsidP="000D6A5F">
      <w:pPr>
        <w:pBdr>
          <w:bottom w:val="single" w:sz="4" w:space="1" w:color="auto"/>
        </w:pBdr>
        <w:jc w:val="both"/>
        <w:rPr>
          <w:rFonts w:ascii="Tahoma" w:hAnsi="Tahoma" w:cs="Tahoma"/>
          <w:b/>
          <w:smallCaps/>
          <w:color w:val="FF0000"/>
        </w:rPr>
      </w:pPr>
    </w:p>
    <w:p w:rsidR="00EE4B8A" w:rsidRPr="00E73B08" w:rsidRDefault="00EE4B8A" w:rsidP="00EE4B8A">
      <w:pPr>
        <w:jc w:val="both"/>
        <w:rPr>
          <w:rFonts w:ascii="Tahoma" w:hAnsi="Tahoma" w:cs="Tahoma"/>
          <w:b/>
          <w:smallCaps/>
          <w:color w:val="000000" w:themeColor="text1"/>
        </w:rPr>
      </w:pPr>
      <w:r w:rsidRPr="00E73B08">
        <w:rPr>
          <w:rFonts w:ascii="Tahoma" w:hAnsi="Tahoma" w:cs="Tahoma"/>
          <w:b/>
          <w:smallCaps/>
          <w:color w:val="000000" w:themeColor="text1"/>
        </w:rPr>
        <w:t xml:space="preserve">Instrukcja wypełniania Jednolitego Europejskiego dokumentu </w:t>
      </w:r>
    </w:p>
    <w:p w:rsidR="00E73B08" w:rsidRPr="00E73B08" w:rsidRDefault="00E73B08" w:rsidP="00E73B08">
      <w:pPr>
        <w:jc w:val="both"/>
        <w:rPr>
          <w:rFonts w:ascii="Tahoma" w:hAnsi="Tahoma" w:cs="Tahoma"/>
          <w:b/>
          <w:smallCaps/>
          <w:color w:val="FF0000"/>
        </w:rPr>
      </w:pPr>
      <w:r w:rsidRPr="00E73B08">
        <w:rPr>
          <w:rFonts w:ascii="Tahoma" w:hAnsi="Tahoma" w:cs="Tahoma"/>
        </w:rPr>
        <w:t xml:space="preserve">Zamawiający informuje, że pod adresem </w:t>
      </w:r>
      <w:hyperlink r:id="rId11" w:history="1">
        <w:r w:rsidRPr="00E73B08">
          <w:rPr>
            <w:rStyle w:val="Hipercze"/>
            <w:rFonts w:ascii="Tahoma" w:hAnsi="Tahoma" w:cs="Tahoma"/>
          </w:rPr>
          <w:t>http://ec.europa.eu/growth/espd</w:t>
        </w:r>
      </w:hyperlink>
      <w:r w:rsidRPr="00E73B08">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73B08">
        <w:rPr>
          <w:rFonts w:ascii="Tahoma" w:hAnsi="Tahoma" w:cs="Tahoma"/>
        </w:rPr>
        <w:t>eESPD</w:t>
      </w:r>
      <w:proofErr w:type="spellEnd"/>
      <w:r w:rsidRPr="00E73B08">
        <w:rPr>
          <w:rFonts w:ascii="Tahoma" w:hAnsi="Tahoma" w:cs="Tahoma"/>
        </w:rPr>
        <w:t xml:space="preserve">). Zamawiający informuje, że na stronie internetowej Urzędu Zamówień Publicznych </w:t>
      </w:r>
      <w:hyperlink r:id="rId12" w:history="1">
        <w:r w:rsidRPr="00E73B08">
          <w:rPr>
            <w:rStyle w:val="Hipercze"/>
            <w:rFonts w:ascii="Tahoma" w:hAnsi="Tahoma" w:cs="Tahoma"/>
          </w:rPr>
          <w:t>https://www.uzp.gov.pl/baza-wiedzy/jednolity-europejski-dokument-zamowienia</w:t>
        </w:r>
      </w:hyperlink>
      <w:r w:rsidRPr="00E73B08">
        <w:rPr>
          <w:rFonts w:ascii="Tahoma" w:hAnsi="Tahoma" w:cs="Tahoma"/>
        </w:rPr>
        <w:t xml:space="preserve"> została zamieszczona edytowalna wersja formularza JEDZ oraz instrukcja jego wypełniania. </w:t>
      </w:r>
      <w:r w:rsidRPr="00E73B08">
        <w:rPr>
          <w:rFonts w:ascii="Tahoma" w:hAnsi="Tahoma" w:cs="Tahoma"/>
          <w:color w:val="000000" w:themeColor="text1"/>
        </w:rPr>
        <w:t xml:space="preserve">Zamawiający na swojej stronie internetowej zamieścił wygenerowany z serwisu </w:t>
      </w:r>
      <w:proofErr w:type="spellStart"/>
      <w:r w:rsidRPr="00E73B08">
        <w:rPr>
          <w:rFonts w:ascii="Tahoma" w:hAnsi="Tahoma" w:cs="Tahoma"/>
          <w:color w:val="000000" w:themeColor="text1"/>
        </w:rPr>
        <w:t>eESPD</w:t>
      </w:r>
      <w:proofErr w:type="spellEnd"/>
      <w:r w:rsidRPr="00E73B08">
        <w:rPr>
          <w:rFonts w:ascii="Tahoma" w:hAnsi="Tahoma" w:cs="Tahoma"/>
          <w:color w:val="000000" w:themeColor="text1"/>
        </w:rPr>
        <w:t xml:space="preserve"> plik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JEDZ. Dane z utworzonego w ten sposób pliku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z możliwości samodzielnego utworzenia nowego formularza JEDZ (lub edytowalnej wersji formularza zamieszczonej na stornach Urzędu Zamówień Publicznych) aktywne są wszystkie pola</w:t>
      </w:r>
      <w:r>
        <w:rPr>
          <w:rFonts w:ascii="Tahoma" w:hAnsi="Tahoma" w:cs="Tahoma"/>
          <w:color w:val="000000" w:themeColor="text1"/>
        </w:rPr>
        <w:t xml:space="preserve"> formularza</w:t>
      </w:r>
      <w:r w:rsidRPr="00E73B08">
        <w:rPr>
          <w:rFonts w:ascii="Tahoma" w:hAnsi="Tahoma" w:cs="Tahoma"/>
          <w:color w:val="000000" w:themeColor="text1"/>
        </w:rPr>
        <w:t xml:space="preserve">. Należy je wypełnić w zakresie wymaganym przez Zamawiającego do </w:t>
      </w:r>
      <w:r w:rsidR="00B71644">
        <w:rPr>
          <w:rFonts w:ascii="Tahoma" w:hAnsi="Tahoma" w:cs="Tahoma"/>
          <w:color w:val="000000" w:themeColor="text1"/>
        </w:rPr>
        <w:t>niniejszego</w:t>
      </w:r>
      <w:r w:rsidRPr="00E73B08">
        <w:rPr>
          <w:rFonts w:ascii="Tahoma" w:hAnsi="Tahoma" w:cs="Tahoma"/>
          <w:color w:val="000000" w:themeColor="text1"/>
        </w:rPr>
        <w:t xml:space="preserve"> postępowania.  </w:t>
      </w:r>
    </w:p>
    <w:p w:rsidR="00E73B08" w:rsidRDefault="00E73B08" w:rsidP="007D1985">
      <w:pPr>
        <w:jc w:val="both"/>
        <w:rPr>
          <w:rFonts w:ascii="Tahoma" w:hAnsi="Tahoma" w:cs="Tahoma"/>
          <w:color w:val="FF0000"/>
        </w:rPr>
      </w:pPr>
    </w:p>
    <w:p w:rsidR="00EE4B8A" w:rsidRPr="00EC4256" w:rsidRDefault="00C411D6" w:rsidP="007D1985">
      <w:pPr>
        <w:jc w:val="both"/>
        <w:rPr>
          <w:rFonts w:ascii="Tahoma" w:hAnsi="Tahoma" w:cs="Tahoma"/>
          <w:color w:val="000000" w:themeColor="text1"/>
        </w:rPr>
      </w:pPr>
      <w:r w:rsidRPr="00EC4256">
        <w:rPr>
          <w:rFonts w:ascii="Tahoma" w:hAnsi="Tahoma" w:cs="Tahoma"/>
          <w:color w:val="000000" w:themeColor="text1"/>
        </w:rPr>
        <w:t>W</w:t>
      </w:r>
      <w:r w:rsidR="00861390" w:rsidRPr="00EC4256">
        <w:rPr>
          <w:rFonts w:ascii="Tahoma" w:hAnsi="Tahoma" w:cs="Tahoma"/>
          <w:color w:val="000000" w:themeColor="text1"/>
        </w:rPr>
        <w:t xml:space="preserve"> jednolitym dokum</w:t>
      </w:r>
      <w:r w:rsidR="00C603C7" w:rsidRPr="00EC4256">
        <w:rPr>
          <w:rFonts w:ascii="Tahoma" w:hAnsi="Tahoma" w:cs="Tahoma"/>
          <w:color w:val="000000" w:themeColor="text1"/>
        </w:rPr>
        <w:t xml:space="preserve">encie Wykonawca winien wypełnić: </w:t>
      </w:r>
    </w:p>
    <w:p w:rsidR="00EE4B8A" w:rsidRPr="00EC4256" w:rsidRDefault="00C36DF1"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II</w:t>
      </w:r>
      <w:r w:rsidR="009C34CF" w:rsidRPr="00EC4256">
        <w:rPr>
          <w:rFonts w:ascii="Tahoma" w:hAnsi="Tahoma" w:cs="Tahoma"/>
          <w:color w:val="000000" w:themeColor="text1"/>
        </w:rPr>
        <w:t xml:space="preserve"> A, B</w:t>
      </w:r>
      <w:r w:rsidR="00E73B08" w:rsidRPr="00EC4256">
        <w:rPr>
          <w:rFonts w:ascii="Tahoma" w:hAnsi="Tahoma" w:cs="Tahoma"/>
          <w:color w:val="000000" w:themeColor="text1"/>
        </w:rPr>
        <w:t>, C</w:t>
      </w:r>
      <w:r w:rsidR="009C34CF" w:rsidRPr="00EC4256">
        <w:rPr>
          <w:rFonts w:ascii="Tahoma" w:hAnsi="Tahoma" w:cs="Tahoma"/>
          <w:color w:val="000000" w:themeColor="text1"/>
        </w:rPr>
        <w:t xml:space="preserve"> i</w:t>
      </w:r>
      <w:r w:rsidR="00C411D6" w:rsidRPr="00EC4256">
        <w:rPr>
          <w:rFonts w:ascii="Tahoma" w:hAnsi="Tahoma" w:cs="Tahoma"/>
          <w:color w:val="000000" w:themeColor="text1"/>
        </w:rPr>
        <w:t xml:space="preserve"> D</w:t>
      </w:r>
      <w:r w:rsidR="00861390" w:rsidRPr="00EC4256">
        <w:rPr>
          <w:rFonts w:ascii="Tahoma" w:hAnsi="Tahoma" w:cs="Tahoma"/>
          <w:color w:val="000000" w:themeColor="text1"/>
        </w:rPr>
        <w:t xml:space="preserve">, </w:t>
      </w:r>
    </w:p>
    <w:p w:rsidR="00EE4B8A" w:rsidRPr="00EC4256" w:rsidRDefault="00C36DF1"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III </w:t>
      </w:r>
      <w:r w:rsidRPr="00EC4256">
        <w:rPr>
          <w:rFonts w:ascii="Tahoma" w:hAnsi="Tahoma" w:cs="Tahoma"/>
          <w:color w:val="000000" w:themeColor="text1"/>
        </w:rPr>
        <w:t xml:space="preserve">A, B, C </w:t>
      </w:r>
      <w:r w:rsidR="00C603C7" w:rsidRPr="00EC4256">
        <w:rPr>
          <w:rFonts w:ascii="Tahoma" w:hAnsi="Tahoma" w:cs="Tahoma"/>
          <w:color w:val="000000" w:themeColor="text1"/>
        </w:rPr>
        <w:t xml:space="preserve">(z wyłączeniem oświadczeń w zakresie fakultatywnych podstaw wykluczenia wykonawcy nieokreślonych przez </w:t>
      </w:r>
      <w:r w:rsidR="00450025">
        <w:rPr>
          <w:rFonts w:ascii="Tahoma" w:hAnsi="Tahoma" w:cs="Tahoma"/>
          <w:color w:val="000000" w:themeColor="text1"/>
        </w:rPr>
        <w:t>Z</w:t>
      </w:r>
      <w:r w:rsidR="00C603C7" w:rsidRPr="00EC4256">
        <w:rPr>
          <w:rFonts w:ascii="Tahoma" w:hAnsi="Tahoma" w:cs="Tahoma"/>
          <w:color w:val="000000" w:themeColor="text1"/>
        </w:rPr>
        <w:t xml:space="preserve">amawiającego w </w:t>
      </w:r>
      <w:proofErr w:type="spellStart"/>
      <w:r w:rsidR="00C603C7" w:rsidRPr="00EC4256">
        <w:rPr>
          <w:rFonts w:ascii="Tahoma" w:hAnsi="Tahoma" w:cs="Tahoma"/>
          <w:color w:val="000000" w:themeColor="text1"/>
        </w:rPr>
        <w:t>siwz</w:t>
      </w:r>
      <w:proofErr w:type="spellEnd"/>
      <w:r w:rsidR="00C603C7" w:rsidRPr="00EC4256">
        <w:rPr>
          <w:rFonts w:ascii="Tahoma" w:hAnsi="Tahoma" w:cs="Tahoma"/>
          <w:color w:val="000000" w:themeColor="text1"/>
        </w:rPr>
        <w:t xml:space="preserve"> lub ogłoszeniu o zamówieniu) </w:t>
      </w:r>
      <w:r w:rsidRPr="00EC4256">
        <w:rPr>
          <w:rFonts w:ascii="Tahoma" w:hAnsi="Tahoma" w:cs="Tahoma"/>
          <w:color w:val="000000" w:themeColor="text1"/>
        </w:rPr>
        <w:t xml:space="preserve">i D, </w:t>
      </w:r>
    </w:p>
    <w:p w:rsidR="00EE4B8A" w:rsidRPr="00EC4256" w:rsidRDefault="00C36DF1"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IV </w:t>
      </w:r>
      <w:r w:rsidR="00E73B08" w:rsidRPr="00EC4256">
        <w:rPr>
          <w:rFonts w:ascii="Tahoma" w:hAnsi="Tahoma" w:cs="Tahoma"/>
          <w:color w:val="000000" w:themeColor="text1"/>
        </w:rPr>
        <w:t xml:space="preserve">tylko </w:t>
      </w:r>
      <w:r w:rsidR="00E73B08" w:rsidRPr="00EC4256">
        <w:rPr>
          <w:rFonts w:ascii="Tahoma" w:hAnsi="Tahoma" w:cs="Tahoma"/>
          <w:color w:val="000000" w:themeColor="text1"/>
          <w:sz w:val="22"/>
          <w:szCs w:val="22"/>
        </w:rPr>
        <w:sym w:font="Symbol" w:char="F0B5"/>
      </w:r>
      <w:r w:rsidR="009C34CF" w:rsidRPr="00EC4256">
        <w:rPr>
          <w:rFonts w:ascii="Tahoma" w:hAnsi="Tahoma" w:cs="Tahoma"/>
          <w:color w:val="000000" w:themeColor="text1"/>
        </w:rPr>
        <w:t xml:space="preserve"> </w:t>
      </w:r>
      <w:r w:rsidR="00C603C7" w:rsidRPr="00EC4256">
        <w:rPr>
          <w:rFonts w:ascii="Tahoma" w:hAnsi="Tahoma" w:cs="Tahoma"/>
          <w:color w:val="000000" w:themeColor="text1"/>
        </w:rPr>
        <w:t xml:space="preserve">i C – tylko </w:t>
      </w:r>
      <w:r w:rsidR="00E73B08" w:rsidRPr="00EC4256">
        <w:rPr>
          <w:rFonts w:ascii="Tahoma" w:hAnsi="Tahoma" w:cs="Tahoma"/>
          <w:color w:val="000000" w:themeColor="text1"/>
        </w:rPr>
        <w:t xml:space="preserve">w zakresie </w:t>
      </w:r>
      <w:r w:rsidR="00C603C7" w:rsidRPr="00EC4256">
        <w:rPr>
          <w:rFonts w:ascii="Tahoma" w:hAnsi="Tahoma" w:cs="Tahoma"/>
          <w:color w:val="000000" w:themeColor="text1"/>
        </w:rPr>
        <w:t>pkt 10)</w:t>
      </w:r>
      <w:r w:rsidR="00E73B08" w:rsidRPr="00EC4256">
        <w:rPr>
          <w:rFonts w:ascii="Tahoma" w:hAnsi="Tahoma" w:cs="Tahoma"/>
          <w:color w:val="000000" w:themeColor="text1"/>
        </w:rPr>
        <w:t xml:space="preserve"> jeśli w części II sekcji C JEDZ Wykonawca wskaże, że będzie realizował przedmiot zamówi</w:t>
      </w:r>
      <w:r w:rsidR="00B71644">
        <w:rPr>
          <w:rFonts w:ascii="Tahoma" w:hAnsi="Tahoma" w:cs="Tahoma"/>
          <w:color w:val="000000" w:themeColor="text1"/>
        </w:rPr>
        <w:t>enia przy udziale</w:t>
      </w:r>
      <w:r w:rsidR="00E73B08" w:rsidRPr="00EC4256">
        <w:rPr>
          <w:rFonts w:ascii="Tahoma" w:hAnsi="Tahoma" w:cs="Tahoma"/>
          <w:color w:val="000000" w:themeColor="text1"/>
        </w:rPr>
        <w:t xml:space="preserve"> podwykonawców. </w:t>
      </w:r>
      <w:r w:rsidR="00C603C7" w:rsidRPr="00EC4256">
        <w:rPr>
          <w:rFonts w:ascii="Tahoma" w:hAnsi="Tahoma" w:cs="Tahoma"/>
          <w:color w:val="000000" w:themeColor="text1"/>
        </w:rPr>
        <w:t xml:space="preserve"> </w:t>
      </w:r>
      <w:r w:rsidR="00B71644">
        <w:rPr>
          <w:rFonts w:ascii="Tahoma" w:hAnsi="Tahoma" w:cs="Tahoma"/>
          <w:color w:val="000000" w:themeColor="text1"/>
        </w:rPr>
        <w:t>W tej części Z</w:t>
      </w:r>
      <w:r w:rsidR="007632F6">
        <w:rPr>
          <w:rFonts w:ascii="Tahoma" w:hAnsi="Tahoma" w:cs="Tahoma"/>
          <w:color w:val="000000" w:themeColor="text1"/>
        </w:rPr>
        <w:t>amawiający przew</w:t>
      </w:r>
      <w:r w:rsidR="00B71644">
        <w:rPr>
          <w:rFonts w:ascii="Tahoma" w:hAnsi="Tahoma" w:cs="Tahoma"/>
          <w:color w:val="000000" w:themeColor="text1"/>
        </w:rPr>
        <w:t>iduje możliwość złożenia przez W</w:t>
      </w:r>
      <w:r w:rsidR="007632F6">
        <w:rPr>
          <w:rFonts w:ascii="Tahoma" w:hAnsi="Tahoma" w:cs="Tahoma"/>
          <w:color w:val="000000" w:themeColor="text1"/>
        </w:rPr>
        <w:t xml:space="preserve">ykonawcę ogólnego oświadczenia o spełnieniu warunków udziału </w:t>
      </w:r>
      <w:r w:rsidR="007632F6">
        <w:rPr>
          <w:rFonts w:ascii="Tahoma" w:hAnsi="Tahoma" w:cs="Tahoma"/>
          <w:color w:val="000000" w:themeColor="text1"/>
        </w:rPr>
        <w:lastRenderedPageBreak/>
        <w:t xml:space="preserve">w postępowaniu </w:t>
      </w:r>
      <w:r w:rsidR="00B71644">
        <w:rPr>
          <w:rFonts w:ascii="Tahoma" w:hAnsi="Tahoma" w:cs="Tahoma"/>
          <w:color w:val="000000" w:themeColor="text1"/>
        </w:rPr>
        <w:t xml:space="preserve">w sekcji </w:t>
      </w:r>
      <w:r w:rsidR="00B71644" w:rsidRPr="00EC4256">
        <w:rPr>
          <w:rFonts w:ascii="Tahoma" w:hAnsi="Tahoma" w:cs="Tahoma"/>
          <w:color w:val="000000" w:themeColor="text1"/>
          <w:sz w:val="22"/>
          <w:szCs w:val="22"/>
        </w:rPr>
        <w:sym w:font="Symbol" w:char="F0B5"/>
      </w:r>
      <w:r w:rsidR="00B71644">
        <w:rPr>
          <w:rFonts w:ascii="Tahoma" w:hAnsi="Tahoma" w:cs="Tahoma"/>
          <w:color w:val="000000" w:themeColor="text1"/>
          <w:sz w:val="22"/>
          <w:szCs w:val="22"/>
        </w:rPr>
        <w:t xml:space="preserve"> </w:t>
      </w:r>
      <w:r w:rsidR="007632F6">
        <w:rPr>
          <w:rFonts w:ascii="Tahoma" w:hAnsi="Tahoma" w:cs="Tahoma"/>
          <w:color w:val="000000" w:themeColor="text1"/>
        </w:rPr>
        <w:t xml:space="preserve">co pozwala na niewypełnianie dalszych pól odnoszących się do szczegółowych warunków udziału w postępowaniu. Tym samym Wykonawca nie musi wypełniać żadnej z pozostałych sekcji części IV za wyjątkiem pkt 10 sekcji C. Właściwej weryfikacji spełniania warunku określonego w rozdział pkt 2.1.3. SIWZ Zamawiający dokona w oparciu o stosowne dokumenty składane na wezwanie Zamawiającego na podstawie art. 24 ust. 1 ustawy </w:t>
      </w:r>
      <w:proofErr w:type="spellStart"/>
      <w:r w:rsidR="007632F6">
        <w:rPr>
          <w:rFonts w:ascii="Tahoma" w:hAnsi="Tahoma" w:cs="Tahoma"/>
          <w:color w:val="000000" w:themeColor="text1"/>
        </w:rPr>
        <w:t>pzp</w:t>
      </w:r>
      <w:proofErr w:type="spellEnd"/>
      <w:r w:rsidR="007632F6">
        <w:rPr>
          <w:rFonts w:ascii="Tahoma" w:hAnsi="Tahoma" w:cs="Tahoma"/>
          <w:color w:val="000000" w:themeColor="text1"/>
        </w:rPr>
        <w:t xml:space="preserve">. </w:t>
      </w:r>
    </w:p>
    <w:p w:rsidR="00861390" w:rsidRPr="00EC4256" w:rsidRDefault="00C90A00"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rPr>
        <w:t>VI</w:t>
      </w:r>
      <w:r w:rsidR="00861390" w:rsidRPr="00EC4256">
        <w:rPr>
          <w:rFonts w:ascii="Tahoma" w:hAnsi="Tahoma" w:cs="Tahoma"/>
          <w:color w:val="000000" w:themeColor="text1"/>
        </w:rPr>
        <w:t xml:space="preserve"> Jednolitego Europejskiego Dokumentu Zamówienia.</w:t>
      </w:r>
    </w:p>
    <w:p w:rsidR="00890805" w:rsidRPr="00EC4256" w:rsidRDefault="00890805"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rsidR="00E73B08" w:rsidRPr="00EC4256" w:rsidRDefault="00E73B08" w:rsidP="0001640F">
      <w:pPr>
        <w:pStyle w:val="Akapitzlist"/>
        <w:numPr>
          <w:ilvl w:val="0"/>
          <w:numId w:val="76"/>
        </w:numPr>
        <w:ind w:left="426" w:hanging="426"/>
        <w:jc w:val="both"/>
        <w:rPr>
          <w:rFonts w:ascii="Tahoma" w:hAnsi="Tahoma" w:cs="Tahoma"/>
          <w:color w:val="000000" w:themeColor="text1"/>
          <w:lang w:eastAsia="pl-PL"/>
        </w:rPr>
      </w:pPr>
      <w:r w:rsidRPr="00EC4256">
        <w:rPr>
          <w:rFonts w:ascii="Tahoma" w:hAnsi="Tahoma" w:cs="Tahoma"/>
          <w:color w:val="000000" w:themeColor="text1"/>
          <w:lang w:eastAsia="pl-PL"/>
        </w:rPr>
        <w:t>JEDZ podmiotu trzeciego:</w:t>
      </w:r>
    </w:p>
    <w:p w:rsidR="00E73B08" w:rsidRPr="00EC4256" w:rsidRDefault="00E73B08" w:rsidP="0001640F">
      <w:pPr>
        <w:pStyle w:val="Akapitzlist"/>
        <w:numPr>
          <w:ilvl w:val="0"/>
          <w:numId w:val="84"/>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Składa Wykonawca jeżeli </w:t>
      </w:r>
      <w:r w:rsidR="00EC4256" w:rsidRPr="00EC4256">
        <w:rPr>
          <w:rFonts w:ascii="Tahoma" w:hAnsi="Tahoma" w:cs="Tahoma"/>
          <w:color w:val="000000" w:themeColor="text1"/>
          <w:lang w:eastAsia="pl-PL"/>
        </w:rPr>
        <w:t>powołuje</w:t>
      </w:r>
      <w:r w:rsidRPr="00EC4256">
        <w:rPr>
          <w:rFonts w:ascii="Tahoma" w:hAnsi="Tahoma" w:cs="Tahoma"/>
          <w:color w:val="000000" w:themeColor="text1"/>
          <w:lang w:eastAsia="pl-PL"/>
        </w:rPr>
        <w:t xml:space="preserve"> się na jego zasoby w celu spełniania warunków udziału w postepowaniu, </w:t>
      </w:r>
    </w:p>
    <w:p w:rsidR="00E73B08" w:rsidRPr="00EC4256" w:rsidRDefault="00E73B08" w:rsidP="0001640F">
      <w:pPr>
        <w:pStyle w:val="Akapitzlist"/>
        <w:numPr>
          <w:ilvl w:val="0"/>
          <w:numId w:val="84"/>
        </w:numPr>
        <w:jc w:val="both"/>
        <w:rPr>
          <w:rFonts w:ascii="Tahoma" w:hAnsi="Tahoma" w:cs="Tahoma"/>
          <w:color w:val="000000" w:themeColor="text1"/>
          <w:lang w:eastAsia="pl-PL"/>
        </w:rPr>
      </w:pPr>
      <w:r w:rsidRPr="00EC4256">
        <w:rPr>
          <w:rFonts w:ascii="Tahoma" w:hAnsi="Tahoma" w:cs="Tahoma"/>
          <w:color w:val="000000" w:themeColor="text1"/>
          <w:lang w:eastAsia="pl-PL"/>
        </w:rPr>
        <w:t>Powinien być wypełniony w zakresie, w jakim Wykonawca korzysta z zasobów podmiotu trzeciego,</w:t>
      </w:r>
    </w:p>
    <w:p w:rsidR="00E73B08" w:rsidRPr="00EC4256" w:rsidRDefault="00E73B08" w:rsidP="0001640F">
      <w:pPr>
        <w:pStyle w:val="Akapitzlist"/>
        <w:numPr>
          <w:ilvl w:val="0"/>
          <w:numId w:val="84"/>
        </w:numPr>
        <w:jc w:val="both"/>
        <w:rPr>
          <w:rFonts w:ascii="Tahoma" w:hAnsi="Tahoma" w:cs="Tahoma"/>
          <w:color w:val="000000" w:themeColor="text1"/>
          <w:lang w:eastAsia="pl-PL"/>
        </w:rPr>
      </w:pPr>
      <w:r w:rsidRPr="00EC4256">
        <w:rPr>
          <w:rFonts w:ascii="Tahoma" w:hAnsi="Tahoma" w:cs="Tahoma"/>
          <w:color w:val="000000" w:themeColor="text1"/>
          <w:lang w:eastAsia="pl-PL"/>
        </w:rPr>
        <w:t>Powinien dotyczyć weryfikacji podstaw wykluczenia podmiotu trzeciego,</w:t>
      </w:r>
    </w:p>
    <w:p w:rsidR="00E73B08" w:rsidRPr="00EC4256" w:rsidRDefault="00E73B08" w:rsidP="0001640F">
      <w:pPr>
        <w:pStyle w:val="Akapitzlist"/>
        <w:numPr>
          <w:ilvl w:val="0"/>
          <w:numId w:val="84"/>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Dotyczy zarówno sytuacji, gdy podmiot trzeci nie będzie podwykonawca jak i </w:t>
      </w:r>
      <w:r w:rsidR="00EC4256" w:rsidRPr="00EC4256">
        <w:rPr>
          <w:rFonts w:ascii="Tahoma" w:hAnsi="Tahoma" w:cs="Tahoma"/>
          <w:color w:val="000000" w:themeColor="text1"/>
          <w:lang w:eastAsia="pl-PL"/>
        </w:rPr>
        <w:t xml:space="preserve">sytuacji, gdy takim podwykonawca będzie. </w:t>
      </w:r>
      <w:r w:rsidRPr="00EC4256">
        <w:rPr>
          <w:rFonts w:ascii="Tahoma" w:hAnsi="Tahoma" w:cs="Tahoma"/>
          <w:color w:val="000000" w:themeColor="text1"/>
          <w:lang w:eastAsia="pl-PL"/>
        </w:rPr>
        <w:t xml:space="preserve"> </w:t>
      </w:r>
    </w:p>
    <w:p w:rsidR="00C9727F" w:rsidRPr="005B5500" w:rsidRDefault="005B5500" w:rsidP="0001640F">
      <w:pPr>
        <w:pStyle w:val="Akapitzlist"/>
        <w:numPr>
          <w:ilvl w:val="0"/>
          <w:numId w:val="76"/>
        </w:numPr>
        <w:pBdr>
          <w:bottom w:val="single" w:sz="4" w:space="1" w:color="auto"/>
        </w:pBdr>
        <w:ind w:left="426" w:hanging="426"/>
        <w:jc w:val="both"/>
        <w:rPr>
          <w:rFonts w:ascii="Tahoma" w:hAnsi="Tahoma" w:cs="Tahoma"/>
          <w:color w:val="000000" w:themeColor="text1"/>
        </w:rPr>
      </w:pPr>
      <w:r w:rsidRPr="005B5500">
        <w:rPr>
          <w:rFonts w:ascii="Tahoma" w:hAnsi="Tahoma" w:cs="Tahoma"/>
          <w:color w:val="000000" w:themeColor="text1"/>
        </w:rPr>
        <w:t>Jeżeli treść informacji przekazanych przez wykonawcę w JEDZ odpowiadać będzie zakresowi informacji których Zamawiający wymaga poprzez żądanie dokumentów (wykaz osób) Zamawiający odstąpi od żądania tych dokumentów. W takim przypadku dowodem spełniania przez wykonawcę warunków udziału w postepowania s</w:t>
      </w:r>
      <w:r>
        <w:rPr>
          <w:rFonts w:ascii="Tahoma" w:hAnsi="Tahoma" w:cs="Tahoma"/>
          <w:color w:val="000000" w:themeColor="text1"/>
        </w:rPr>
        <w:t>ą</w:t>
      </w:r>
      <w:r w:rsidRPr="005B5500">
        <w:rPr>
          <w:rFonts w:ascii="Tahoma" w:hAnsi="Tahoma" w:cs="Tahoma"/>
          <w:color w:val="000000" w:themeColor="text1"/>
        </w:rPr>
        <w:t xml:space="preserve"> odpowiednie informacje przekazane przez </w:t>
      </w:r>
      <w:r>
        <w:rPr>
          <w:rFonts w:ascii="Tahoma" w:hAnsi="Tahoma" w:cs="Tahoma"/>
          <w:color w:val="000000" w:themeColor="text1"/>
        </w:rPr>
        <w:t>W</w:t>
      </w:r>
      <w:r w:rsidRPr="005B5500">
        <w:rPr>
          <w:rFonts w:ascii="Tahoma" w:hAnsi="Tahoma" w:cs="Tahoma"/>
          <w:color w:val="000000" w:themeColor="text1"/>
        </w:rPr>
        <w:t xml:space="preserve">ykonawcę lub odpowiednio przez podmioty  na zdolnościach których </w:t>
      </w:r>
      <w:r>
        <w:rPr>
          <w:rFonts w:ascii="Tahoma" w:hAnsi="Tahoma" w:cs="Tahoma"/>
          <w:color w:val="000000" w:themeColor="text1"/>
        </w:rPr>
        <w:t>W</w:t>
      </w:r>
      <w:r w:rsidRPr="005B5500">
        <w:rPr>
          <w:rFonts w:ascii="Tahoma" w:hAnsi="Tahoma" w:cs="Tahoma"/>
          <w:color w:val="000000" w:themeColor="text1"/>
        </w:rPr>
        <w:t xml:space="preserve">ykonawca polega na zasadach określonych w art. 22a ustawy </w:t>
      </w:r>
      <w:proofErr w:type="spellStart"/>
      <w:r w:rsidRPr="005B5500">
        <w:rPr>
          <w:rFonts w:ascii="Tahoma" w:hAnsi="Tahoma" w:cs="Tahoma"/>
          <w:color w:val="000000" w:themeColor="text1"/>
        </w:rPr>
        <w:t>pzp</w:t>
      </w:r>
      <w:proofErr w:type="spellEnd"/>
      <w:r w:rsidRPr="005B5500">
        <w:rPr>
          <w:rFonts w:ascii="Tahoma" w:hAnsi="Tahoma" w:cs="Tahoma"/>
          <w:color w:val="000000" w:themeColor="text1"/>
        </w:rPr>
        <w:t xml:space="preserve"> w JEDZ. </w:t>
      </w:r>
    </w:p>
    <w:p w:rsidR="000D6A5F" w:rsidRDefault="000D6A5F" w:rsidP="00645DFC">
      <w:pPr>
        <w:jc w:val="both"/>
        <w:rPr>
          <w:rFonts w:ascii="Tahoma" w:hAnsi="Tahoma" w:cs="Tahoma"/>
          <w:b/>
          <w:bCs/>
          <w:color w:val="000000"/>
        </w:rPr>
      </w:pPr>
    </w:p>
    <w:p w:rsidR="000D6A5F" w:rsidRDefault="000D6A5F" w:rsidP="00645DFC">
      <w:pPr>
        <w:jc w:val="both"/>
        <w:rPr>
          <w:rFonts w:ascii="Tahoma" w:hAnsi="Tahoma" w:cs="Tahoma"/>
          <w:b/>
          <w:bCs/>
          <w:color w:val="000000"/>
        </w:rPr>
      </w:pPr>
    </w:p>
    <w:p w:rsidR="008048C5" w:rsidRDefault="00645DFC" w:rsidP="00645DFC">
      <w:pPr>
        <w:jc w:val="both"/>
        <w:rPr>
          <w:rFonts w:ascii="Tahoma" w:hAnsi="Tahoma" w:cs="Tahoma"/>
          <w:b/>
          <w:bCs/>
          <w:color w:val="000000"/>
        </w:rPr>
      </w:pPr>
      <w:r>
        <w:rPr>
          <w:rFonts w:ascii="Tahoma" w:hAnsi="Tahoma" w:cs="Tahoma"/>
          <w:b/>
          <w:bCs/>
          <w:color w:val="000000"/>
        </w:rPr>
        <w:t>II. DOKUMENTY SKŁADANE NA WEZWANIE ZAMAWIAJĄCEGO:</w:t>
      </w:r>
    </w:p>
    <w:p w:rsidR="00645DFC" w:rsidRDefault="00645DFC" w:rsidP="00645DFC">
      <w:pPr>
        <w:jc w:val="both"/>
        <w:rPr>
          <w:rFonts w:ascii="Tahoma" w:hAnsi="Tahoma" w:cs="Tahoma"/>
          <w:b/>
          <w:bCs/>
          <w:color w:val="FF0000"/>
        </w:rPr>
      </w:pPr>
      <w:r>
        <w:rPr>
          <w:rFonts w:ascii="Tahoma" w:hAnsi="Tahoma" w:cs="Tahoma"/>
          <w:b/>
          <w:bCs/>
          <w:color w:val="000000"/>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p>
    <w:p w:rsidR="00872799" w:rsidRPr="00917BCD" w:rsidRDefault="00872799" w:rsidP="003F72E8">
      <w:pPr>
        <w:pStyle w:val="Akapitzlist"/>
        <w:numPr>
          <w:ilvl w:val="0"/>
          <w:numId w:val="6"/>
        </w:numPr>
        <w:suppressAutoHyphens w:val="0"/>
        <w:jc w:val="both"/>
        <w:rPr>
          <w:rFonts w:ascii="Tahoma" w:hAnsi="Tahoma" w:cs="Tahoma"/>
          <w:lang w:eastAsia="pl-PL"/>
        </w:rPr>
      </w:pPr>
      <w:r w:rsidRPr="00917BCD">
        <w:rPr>
          <w:rFonts w:ascii="Tahoma" w:hAnsi="Tahoma" w:cs="Tahoma"/>
        </w:rPr>
        <w:t>informacja z Krajowego Rejestru Karnego w zakresie określonym w art. 24 ust. 1 pkt</w:t>
      </w:r>
      <w:r w:rsidR="00655F30" w:rsidRPr="00917BCD">
        <w:rPr>
          <w:rFonts w:ascii="Tahoma" w:hAnsi="Tahoma" w:cs="Tahoma"/>
        </w:rPr>
        <w:t xml:space="preserve"> 13, 14 i</w:t>
      </w:r>
      <w:r w:rsidRPr="00917BCD">
        <w:rPr>
          <w:rFonts w:ascii="Tahoma" w:hAnsi="Tahoma" w:cs="Tahoma"/>
        </w:rPr>
        <w:t xml:space="preserve"> 21</w:t>
      </w:r>
      <w:r w:rsidR="005819B8" w:rsidRPr="00917BCD">
        <w:rPr>
          <w:rFonts w:ascii="Tahoma" w:hAnsi="Tahoma" w:cs="Tahoma"/>
        </w:rPr>
        <w:t xml:space="preserve"> </w:t>
      </w:r>
      <w:r w:rsidR="008B74A2" w:rsidRPr="00917BCD">
        <w:rPr>
          <w:rFonts w:ascii="Tahoma" w:hAnsi="Tahoma" w:cs="Tahoma"/>
        </w:rPr>
        <w:t xml:space="preserve"> wystawiona</w:t>
      </w:r>
      <w:r w:rsidRPr="00917BCD">
        <w:rPr>
          <w:rFonts w:ascii="Tahoma" w:hAnsi="Tahoma" w:cs="Tahoma"/>
        </w:rPr>
        <w:t xml:space="preserve"> nie wcześniej niż 6 miesięcy przed upływem terminu składania ofert;</w:t>
      </w:r>
    </w:p>
    <w:p w:rsidR="00872799" w:rsidRPr="00917BCD" w:rsidRDefault="00C9727F"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917BCD">
        <w:rPr>
          <w:rFonts w:ascii="Tahoma" w:hAnsi="Tahoma" w:cs="Tahoma"/>
        </w:rPr>
        <w:t>y</w:t>
      </w:r>
      <w:r w:rsidRPr="00917BCD">
        <w:rPr>
          <w:rFonts w:ascii="Tahoma" w:hAnsi="Tahoma" w:cs="Tahoma"/>
        </w:rPr>
        <w:t xml:space="preserve"> potwierdzając</w:t>
      </w:r>
      <w:r w:rsidR="00222ED1" w:rsidRPr="00917BCD">
        <w:rPr>
          <w:rFonts w:ascii="Tahoma" w:hAnsi="Tahoma" w:cs="Tahoma"/>
        </w:rPr>
        <w:t>e</w:t>
      </w:r>
      <w:r w:rsidRPr="00917BCD">
        <w:rPr>
          <w:rFonts w:ascii="Tahoma" w:hAnsi="Tahoma" w:cs="Tahoma"/>
        </w:rPr>
        <w:t xml:space="preserve"> dokonanie płatności tych należności wraz z ewentualnymi odsetkami lub grzywnami lub zawarcie wiążącego porozumienia w sprawie spłat tych należności - wg wzoru </w:t>
      </w:r>
      <w:r w:rsidR="00E675BC" w:rsidRPr="00917BCD">
        <w:rPr>
          <w:rFonts w:ascii="Tahoma" w:hAnsi="Tahoma" w:cs="Tahoma"/>
        </w:rPr>
        <w:t xml:space="preserve">stanowiącego </w:t>
      </w:r>
      <w:r w:rsidR="00021250" w:rsidRPr="008048C5">
        <w:rPr>
          <w:rFonts w:ascii="Tahoma" w:hAnsi="Tahoma" w:cs="Tahoma"/>
          <w:b/>
          <w:i/>
        </w:rPr>
        <w:t>załącznik Nr 2</w:t>
      </w:r>
      <w:r w:rsidR="00021250" w:rsidRPr="00917BCD">
        <w:rPr>
          <w:rFonts w:ascii="Tahoma" w:hAnsi="Tahoma" w:cs="Tahoma"/>
        </w:rPr>
        <w:t xml:space="preserve"> do formularza ofertowego</w:t>
      </w:r>
      <w:r w:rsidRPr="00917BCD">
        <w:rPr>
          <w:rFonts w:ascii="Tahoma" w:hAnsi="Tahoma" w:cs="Tahoma"/>
        </w:rPr>
        <w:t>;</w:t>
      </w:r>
    </w:p>
    <w:p w:rsidR="000D478C" w:rsidRPr="00917BCD" w:rsidRDefault="000D478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orzeczenia wobec niego tytułem środka zapobiegawczego zakazu ubiegania się o zamówienia publiczne</w:t>
      </w:r>
      <w:r w:rsidRPr="00917BCD">
        <w:rPr>
          <w:rFonts w:ascii="Tahoma" w:hAnsi="Tahoma" w:cs="Tahoma"/>
          <w:b/>
        </w:rPr>
        <w:t xml:space="preserve"> - </w:t>
      </w:r>
      <w:r w:rsidRPr="00917BCD">
        <w:rPr>
          <w:rFonts w:ascii="Tahoma" w:hAnsi="Tahoma" w:cs="Tahoma"/>
        </w:rPr>
        <w:t xml:space="preserve">wg wzoru </w:t>
      </w:r>
      <w:r w:rsidR="00E675BC" w:rsidRPr="00917BCD">
        <w:rPr>
          <w:rFonts w:ascii="Tahoma" w:hAnsi="Tahoma" w:cs="Tahoma"/>
        </w:rPr>
        <w:t xml:space="preserve">stanowiącego </w:t>
      </w:r>
      <w:r w:rsidR="00021250" w:rsidRPr="008048C5">
        <w:rPr>
          <w:rFonts w:ascii="Tahoma" w:hAnsi="Tahoma" w:cs="Tahoma"/>
          <w:b/>
          <w:i/>
        </w:rPr>
        <w:t>załącznik Nr 3</w:t>
      </w:r>
      <w:r w:rsidR="00021250" w:rsidRPr="00917BCD">
        <w:rPr>
          <w:rFonts w:ascii="Tahoma" w:hAnsi="Tahoma" w:cs="Tahoma"/>
        </w:rPr>
        <w:t xml:space="preserve"> do formularza ofertowego</w:t>
      </w:r>
      <w:r w:rsidRPr="00917BCD">
        <w:rPr>
          <w:rFonts w:ascii="Tahoma" w:hAnsi="Tahoma" w:cs="Tahoma"/>
        </w:rPr>
        <w:t>;</w:t>
      </w:r>
    </w:p>
    <w:p w:rsidR="00645DFC" w:rsidRDefault="00645DF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917BCD">
        <w:rPr>
          <w:rFonts w:ascii="Tahoma" w:hAnsi="Tahoma" w:cs="Tahoma"/>
        </w:rPr>
        <w:t xml:space="preserve">y wystawiony nie wcześniej niż </w:t>
      </w:r>
      <w:r w:rsidRPr="00917BCD">
        <w:rPr>
          <w:rFonts w:ascii="Tahoma" w:hAnsi="Tahoma" w:cs="Tahoma"/>
        </w:rPr>
        <w:t>6 miesięcy przed upływem terminu składania ofert.</w:t>
      </w:r>
    </w:p>
    <w:p w:rsidR="00B71644" w:rsidRPr="00917BCD" w:rsidRDefault="00B71644" w:rsidP="00B71644">
      <w:pPr>
        <w:pStyle w:val="Akapitzlist"/>
        <w:suppressAutoHyphens w:val="0"/>
        <w:jc w:val="both"/>
        <w:rPr>
          <w:rFonts w:ascii="Tahoma" w:hAnsi="Tahoma" w:cs="Tahoma"/>
          <w:lang w:eastAsia="pl-PL"/>
        </w:rPr>
      </w:pP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p>
    <w:p w:rsidR="00645DFC" w:rsidRPr="00B71644" w:rsidRDefault="00FC19C6" w:rsidP="0011381E">
      <w:pPr>
        <w:pStyle w:val="Akapitzlist"/>
        <w:numPr>
          <w:ilvl w:val="0"/>
          <w:numId w:val="27"/>
        </w:numPr>
        <w:rPr>
          <w:rFonts w:ascii="Tahoma" w:hAnsi="Tahoma" w:cs="Tahoma"/>
        </w:rPr>
      </w:pPr>
      <w:r w:rsidRPr="00917BCD">
        <w:rPr>
          <w:rFonts w:ascii="Tahoma" w:hAnsi="Tahoma" w:cs="Tahoma"/>
        </w:rPr>
        <w:t xml:space="preserve">wykaz osób, skierowanych przez Wykonawcę do realizacji </w:t>
      </w:r>
      <w:r w:rsidRPr="00450025">
        <w:rPr>
          <w:rStyle w:val="Uwydatnienie"/>
          <w:rFonts w:ascii="Tahoma" w:hAnsi="Tahoma" w:cs="Tahoma"/>
          <w:i w:val="0"/>
        </w:rPr>
        <w:t>zamówienia</w:t>
      </w:r>
      <w:r w:rsidRPr="00917BCD">
        <w:rPr>
          <w:rFonts w:ascii="Tahoma" w:hAnsi="Tahoma" w:cs="Tahoma"/>
        </w:rPr>
        <w:t xml:space="preserve"> publicznego, </w:t>
      </w:r>
      <w:r w:rsidRPr="00917BCD">
        <w:rPr>
          <w:rFonts w:ascii="Tahoma" w:hAnsi="Tahoma" w:cs="Tahoma"/>
        </w:rPr>
        <w:br/>
        <w:t xml:space="preserve">w szczególności odpowiedzialnych za świadczenie usług wraz z informacjami na temat ich kwalifikacji zawodowych, uprawnień, doświadczenia i wykształcenia, niezbędnych do wykonania </w:t>
      </w:r>
      <w:r w:rsidRPr="0011381E">
        <w:rPr>
          <w:rStyle w:val="Uwydatnienie"/>
          <w:rFonts w:ascii="Tahoma" w:hAnsi="Tahoma" w:cs="Tahoma"/>
          <w:i w:val="0"/>
        </w:rPr>
        <w:t>zamówienia</w:t>
      </w:r>
      <w:r w:rsidRPr="0011381E">
        <w:rPr>
          <w:rFonts w:ascii="Tahoma" w:hAnsi="Tahoma" w:cs="Tahoma"/>
          <w:i/>
        </w:rPr>
        <w:t xml:space="preserve"> </w:t>
      </w:r>
      <w:r w:rsidRPr="00917BCD">
        <w:rPr>
          <w:rFonts w:ascii="Tahoma" w:hAnsi="Tahoma" w:cs="Tahoma"/>
        </w:rPr>
        <w:t xml:space="preserve">publicznego, a także zakresu wykonywanych przez nie czynności oraz informacje o podstawie do dysponowania tymi osobami – sporządzony wg </w:t>
      </w:r>
      <w:r w:rsidRPr="00B71644">
        <w:rPr>
          <w:rFonts w:ascii="Tahoma" w:hAnsi="Tahoma" w:cs="Tahoma"/>
        </w:rPr>
        <w:t xml:space="preserve">wzoru stanowiącego </w:t>
      </w:r>
      <w:r w:rsidRPr="00466995">
        <w:rPr>
          <w:rFonts w:ascii="Tahoma" w:hAnsi="Tahoma" w:cs="Tahoma"/>
          <w:b/>
          <w:i/>
        </w:rPr>
        <w:t xml:space="preserve">załącznik Nr </w:t>
      </w:r>
      <w:r w:rsidR="00917BCD" w:rsidRPr="00466995">
        <w:rPr>
          <w:rFonts w:ascii="Tahoma" w:hAnsi="Tahoma" w:cs="Tahoma"/>
          <w:b/>
          <w:i/>
        </w:rPr>
        <w:t>4</w:t>
      </w:r>
      <w:r w:rsidRPr="00B71644">
        <w:rPr>
          <w:rFonts w:ascii="Tahoma" w:hAnsi="Tahoma" w:cs="Tahoma"/>
        </w:rPr>
        <w:t xml:space="preserve"> do formularza ofertowego</w:t>
      </w:r>
      <w:r w:rsidR="0057374C" w:rsidRPr="00B71644">
        <w:rPr>
          <w:rFonts w:ascii="Tahoma" w:hAnsi="Tahoma" w:cs="Tahoma"/>
        </w:rPr>
        <w:t xml:space="preserve">. </w:t>
      </w:r>
    </w:p>
    <w:p w:rsidR="00B71644" w:rsidRDefault="00B71644" w:rsidP="00FC19C6">
      <w:pPr>
        <w:jc w:val="both"/>
        <w:rPr>
          <w:rFonts w:ascii="Tahoma" w:hAnsi="Tahoma" w:cs="Tahoma"/>
        </w:rPr>
      </w:pPr>
    </w:p>
    <w:p w:rsidR="00FC19C6" w:rsidRDefault="00FC19C6" w:rsidP="00645DFC">
      <w:pPr>
        <w:pStyle w:val="Akapitzlist"/>
        <w:ind w:left="709"/>
        <w:jc w:val="both"/>
        <w:rPr>
          <w:rFonts w:ascii="Tahoma" w:hAnsi="Tahoma" w:cs="Tahoma"/>
        </w:rPr>
      </w:pP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lastRenderedPageBreak/>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rsidR="00FC19C6" w:rsidRPr="00E95FAF" w:rsidRDefault="00FC19C6" w:rsidP="0001640F">
      <w:pPr>
        <w:pStyle w:val="Akapitzlist"/>
        <w:numPr>
          <w:ilvl w:val="0"/>
          <w:numId w:val="38"/>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 xml:space="preserve">załącznik Nr </w:t>
      </w:r>
      <w:r w:rsidR="00EA511C">
        <w:rPr>
          <w:rFonts w:ascii="Tahoma" w:hAnsi="Tahoma" w:cs="Tahoma"/>
          <w:b/>
          <w:color w:val="000000" w:themeColor="text1"/>
        </w:rPr>
        <w:t xml:space="preserve">5 </w:t>
      </w:r>
      <w:r w:rsidR="00E95FAF">
        <w:rPr>
          <w:rFonts w:ascii="Tahoma" w:hAnsi="Tahoma" w:cs="Tahoma"/>
          <w:color w:val="000000" w:themeColor="text1"/>
        </w:rPr>
        <w:t>do formularza ofertowego,</w:t>
      </w:r>
    </w:p>
    <w:p w:rsidR="00E95FAF" w:rsidRPr="007361D3" w:rsidRDefault="00E95FAF" w:rsidP="0001640F">
      <w:pPr>
        <w:pStyle w:val="Akapitzlist"/>
        <w:numPr>
          <w:ilvl w:val="0"/>
          <w:numId w:val="38"/>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 zakresie w jakim wykonawca korzysta z zasobów podmiotu trzeciego. </w:t>
      </w:r>
    </w:p>
    <w:p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rsidR="000D6A5F" w:rsidRPr="006A7423" w:rsidRDefault="000D6A5F" w:rsidP="0001640F">
      <w:pPr>
        <w:pStyle w:val="Akapitzlist"/>
        <w:numPr>
          <w:ilvl w:val="0"/>
          <w:numId w:val="39"/>
        </w:numPr>
        <w:suppressAutoHyphens w:val="0"/>
        <w:jc w:val="both"/>
        <w:rPr>
          <w:rFonts w:ascii="Tahoma" w:hAnsi="Tahoma" w:cs="Tahoma"/>
          <w:lang w:eastAsia="pl-PL"/>
        </w:rPr>
      </w:pPr>
      <w:r w:rsidRPr="006A7423">
        <w:rPr>
          <w:rFonts w:ascii="Tahoma" w:hAnsi="Tahoma" w:cs="Tahoma"/>
        </w:rPr>
        <w:t>informacja z Krajowego Rejestru Karnego w zakresie określonym w art. 24 ust. 1 pkt 13, 14 i 21  wystawiona nie wcześniej niż 6 miesięcy przed upływem terminu składania ofert;</w:t>
      </w:r>
    </w:p>
    <w:p w:rsidR="000D6A5F" w:rsidRPr="006A7423" w:rsidRDefault="000D6A5F" w:rsidP="0001640F">
      <w:pPr>
        <w:pStyle w:val="Akapitzlist"/>
        <w:numPr>
          <w:ilvl w:val="0"/>
          <w:numId w:val="39"/>
        </w:numPr>
        <w:suppressAutoHyphens w:val="0"/>
        <w:jc w:val="both"/>
        <w:rPr>
          <w:rFonts w:ascii="Tahoma" w:hAnsi="Tahoma" w:cs="Tahoma"/>
          <w:lang w:eastAsia="pl-PL"/>
        </w:rPr>
      </w:pPr>
      <w:r w:rsidRPr="006A7423">
        <w:rPr>
          <w:rFonts w:ascii="Tahoma" w:hAnsi="Tahoma" w:cs="Tahom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w:t>
      </w:r>
      <w:r w:rsidRPr="00466995">
        <w:rPr>
          <w:rFonts w:ascii="Tahoma" w:hAnsi="Tahoma" w:cs="Tahoma"/>
          <w:b/>
          <w:i/>
        </w:rPr>
        <w:t>załącznik Nr 2</w:t>
      </w:r>
      <w:r w:rsidRPr="006A7423">
        <w:rPr>
          <w:rFonts w:ascii="Tahoma" w:hAnsi="Tahoma" w:cs="Tahoma"/>
        </w:rPr>
        <w:t xml:space="preserve"> do formularza ofertowego;</w:t>
      </w:r>
    </w:p>
    <w:p w:rsidR="000D6A5F" w:rsidRPr="006A7423" w:rsidRDefault="000D6A5F" w:rsidP="0001640F">
      <w:pPr>
        <w:pStyle w:val="Akapitzlist"/>
        <w:numPr>
          <w:ilvl w:val="0"/>
          <w:numId w:val="39"/>
        </w:numPr>
        <w:jc w:val="both"/>
        <w:rPr>
          <w:rFonts w:ascii="Tahoma" w:hAnsi="Tahoma" w:cs="Tahoma"/>
          <w:bCs/>
        </w:rPr>
      </w:pPr>
      <w:r w:rsidRPr="006A7423">
        <w:rPr>
          <w:rFonts w:ascii="Tahoma" w:hAnsi="Tahoma" w:cs="Tahoma"/>
        </w:rPr>
        <w:t>oświadczenie Wykonawcy o braku orzeczenia wobec niego tytułem środka zapobiegawczego zakazu ubiegania się o zamówienia publiczne</w:t>
      </w:r>
      <w:r w:rsidRPr="006A7423">
        <w:rPr>
          <w:rFonts w:ascii="Tahoma" w:hAnsi="Tahoma" w:cs="Tahoma"/>
          <w:b/>
        </w:rPr>
        <w:t xml:space="preserve"> - </w:t>
      </w:r>
      <w:r w:rsidRPr="006A7423">
        <w:rPr>
          <w:rFonts w:ascii="Tahoma" w:hAnsi="Tahoma" w:cs="Tahoma"/>
        </w:rPr>
        <w:t xml:space="preserve">wg wzoru stanowiącego </w:t>
      </w:r>
      <w:r w:rsidRPr="00466995">
        <w:rPr>
          <w:rFonts w:ascii="Tahoma" w:hAnsi="Tahoma" w:cs="Tahoma"/>
          <w:b/>
          <w:i/>
        </w:rPr>
        <w:t>załącznik Nr 3</w:t>
      </w:r>
      <w:r w:rsidRPr="006A7423">
        <w:rPr>
          <w:rFonts w:ascii="Tahoma" w:hAnsi="Tahoma" w:cs="Tahoma"/>
        </w:rPr>
        <w:t xml:space="preserve"> do formularza ofertowego;</w:t>
      </w:r>
    </w:p>
    <w:p w:rsidR="00FC19C6" w:rsidRPr="006A7423" w:rsidRDefault="00FC19C6" w:rsidP="0001640F">
      <w:pPr>
        <w:pStyle w:val="Akapitzlist"/>
        <w:numPr>
          <w:ilvl w:val="0"/>
          <w:numId w:val="39"/>
        </w:numPr>
        <w:jc w:val="both"/>
        <w:rPr>
          <w:rFonts w:ascii="Tahoma" w:hAnsi="Tahoma" w:cs="Tahoma"/>
          <w:bCs/>
        </w:rPr>
      </w:pPr>
      <w:r w:rsidRPr="006A7423">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C19C6" w:rsidRPr="006A7423" w:rsidRDefault="00FC19C6" w:rsidP="00FC19C6">
      <w:pPr>
        <w:pStyle w:val="Akapitzlist"/>
        <w:ind w:left="784"/>
        <w:jc w:val="both"/>
        <w:rPr>
          <w:rFonts w:ascii="Tahoma" w:hAnsi="Tahoma" w:cs="Tahoma"/>
          <w:bCs/>
        </w:rPr>
      </w:pPr>
    </w:p>
    <w:p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rsidR="00FC19C6" w:rsidRPr="007361D3" w:rsidRDefault="00FC19C6" w:rsidP="00FC19C6">
      <w:pPr>
        <w:pStyle w:val="Akapitzlist"/>
        <w:ind w:left="784"/>
        <w:jc w:val="both"/>
        <w:rPr>
          <w:rFonts w:ascii="Tahoma" w:hAnsi="Tahoma" w:cs="Tahoma"/>
          <w:bCs/>
          <w:color w:val="000000" w:themeColor="text1"/>
        </w:rPr>
      </w:pPr>
    </w:p>
    <w:p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załącznik Nr </w:t>
      </w:r>
      <w:r w:rsidR="000D6A5F">
        <w:rPr>
          <w:rFonts w:ascii="Tahoma" w:hAnsi="Tahoma" w:cs="Tahoma"/>
          <w:b/>
          <w:smallCaps/>
          <w:color w:val="000000" w:themeColor="text1"/>
        </w:rPr>
        <w:t>1</w:t>
      </w:r>
      <w:r w:rsidRPr="007361D3">
        <w:rPr>
          <w:rFonts w:ascii="Tahoma" w:hAnsi="Tahoma" w:cs="Tahoma"/>
          <w:b/>
          <w:smallCaps/>
          <w:color w:val="000000" w:themeColor="text1"/>
        </w:rPr>
        <w:t xml:space="preserve"> do formularza ofertowego.</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8A5F1A" w:rsidRDefault="00645DFC" w:rsidP="003F72E8">
      <w:pPr>
        <w:pStyle w:val="Akapitzlist"/>
        <w:numPr>
          <w:ilvl w:val="0"/>
          <w:numId w:val="7"/>
        </w:numPr>
        <w:autoSpaceDE w:val="0"/>
        <w:autoSpaceDN w:val="0"/>
        <w:adjustRightInd w:val="0"/>
        <w:ind w:left="709" w:hanging="283"/>
        <w:jc w:val="both"/>
        <w:rPr>
          <w:rFonts w:ascii="Tahoma" w:hAnsi="Tahoma" w:cs="Tahoma"/>
          <w:color w:val="000000" w:themeColor="text1"/>
        </w:rPr>
      </w:pPr>
      <w:r>
        <w:rPr>
          <w:rFonts w:ascii="Tahoma" w:hAnsi="Tahoma" w:cs="Tahoma"/>
          <w:color w:val="000000"/>
        </w:rPr>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 </w:t>
      </w:r>
      <w:r w:rsidR="009D5AE2" w:rsidRPr="008A5F1A">
        <w:rPr>
          <w:rFonts w:ascii="Tahoma" w:hAnsi="Tahoma"/>
          <w:color w:val="000000" w:themeColor="text1"/>
          <w:u w:val="single"/>
        </w:rPr>
        <w:t>wystawiony wcześniej niż 6 miesięcy przed upływem terminu składania ofert</w:t>
      </w:r>
    </w:p>
    <w:p w:rsidR="00645DFC" w:rsidRDefault="009D5AE2"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 xml:space="preserve">się je </w:t>
      </w:r>
      <w:r w:rsidR="007E7BC4">
        <w:rPr>
          <w:rFonts w:ascii="Tahoma" w:hAnsi="Tahoma" w:cs="Tahoma"/>
          <w:color w:val="000000"/>
        </w:rPr>
        <w:lastRenderedPageBreak/>
        <w:t>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0D6A5F" w:rsidRPr="000D6A5F"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Pr="000D6A5F">
        <w:rPr>
          <w:rFonts w:ascii="Tahoma" w:hAnsi="Tahoma" w:cs="Tahoma"/>
        </w:rPr>
        <w:t xml:space="preserve">1a, składa dokument, o którym mowa w pkt IV </w:t>
      </w:r>
      <w:proofErr w:type="spellStart"/>
      <w:r w:rsidRPr="000D6A5F">
        <w:rPr>
          <w:rFonts w:ascii="Tahoma" w:hAnsi="Tahoma" w:cs="Tahoma"/>
        </w:rPr>
        <w:t>ppkt</w:t>
      </w:r>
      <w:proofErr w:type="spellEnd"/>
      <w:r w:rsidRPr="000D6A5F">
        <w:rPr>
          <w:rFonts w:ascii="Tahoma" w:hAnsi="Tahoma" w:cs="Tahoma"/>
        </w:rPr>
        <w:t xml:space="preserve"> a, w zakresie określonym w </w:t>
      </w:r>
      <w:r w:rsidRPr="00174F00">
        <w:rPr>
          <w:rFonts w:ascii="Tahoma" w:hAnsi="Tahoma" w:cs="Tahoma"/>
        </w:rPr>
        <w:t>art. 24 ust. 1 pkt 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0D6A5F">
        <w:rPr>
          <w:rFonts w:ascii="Tahoma" w:hAnsi="Tahoma" w:cs="Tahoma"/>
          <w:color w:val="000000" w:themeColor="text1"/>
          <w:u w:val="single"/>
        </w:rPr>
        <w:t>wystawiony wcześniej niż 6 miesięcy przed upływem terminu składania ofert</w:t>
      </w:r>
    </w:p>
    <w:p w:rsidR="000D6A5F" w:rsidRDefault="000D6A5F"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V</w:t>
      </w:r>
      <w:r w:rsidR="00174F00">
        <w:rPr>
          <w:rFonts w:ascii="Tahoma" w:hAnsi="Tahoma" w:cs="Tahoma"/>
          <w:b/>
        </w:rPr>
        <w:t>I</w:t>
      </w:r>
      <w:r>
        <w:rPr>
          <w:rFonts w:ascii="Tahoma" w:hAnsi="Tahoma" w:cs="Tahoma"/>
          <w:b/>
        </w:rPr>
        <w:t xml:space="preserve">. Wykonawcy wspólnie ubiegający się o udzielenie zamówienia: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W przypadku o którym mowa w pkt. </w:t>
      </w:r>
      <w:proofErr w:type="spellStart"/>
      <w:r>
        <w:rPr>
          <w:rFonts w:ascii="Tahoma" w:hAnsi="Tahoma" w:cs="Tahoma"/>
        </w:rPr>
        <w:t>V</w:t>
      </w:r>
      <w:r w:rsidR="00174F00">
        <w:rPr>
          <w:rFonts w:ascii="Tahoma" w:hAnsi="Tahoma" w:cs="Tahoma"/>
        </w:rPr>
        <w:t>I</w:t>
      </w:r>
      <w:r>
        <w:rPr>
          <w:rFonts w:ascii="Tahoma" w:hAnsi="Tahoma" w:cs="Tahoma"/>
        </w:rPr>
        <w:t>.a</w:t>
      </w:r>
      <w:proofErr w:type="spellEnd"/>
      <w:r>
        <w:rPr>
          <w:rFonts w:ascii="Tahoma" w:hAnsi="Tahoma" w:cs="Tahoma"/>
        </w:rPr>
        <w:t xml:space="preserve">., zgodnie z art. 23 ust. 2 Wykonawcy ustanawiają </w:t>
      </w:r>
      <w:r>
        <w:rPr>
          <w:rFonts w:ascii="Tahoma" w:hAnsi="Tahoma" w:cs="Tahoma"/>
          <w:bCs/>
        </w:rPr>
        <w:t>pełnomocnika do: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w:t>
      </w:r>
      <w:r w:rsidR="00174F00">
        <w:rPr>
          <w:rFonts w:ascii="Tahoma" w:hAnsi="Tahoma" w:cs="Tahoma"/>
        </w:rPr>
        <w:t>I</w:t>
      </w:r>
      <w:r>
        <w:rPr>
          <w:rFonts w:ascii="Tahoma" w:hAnsi="Tahoma" w:cs="Tahoma"/>
        </w:rPr>
        <w:t>c</w:t>
      </w:r>
      <w:proofErr w:type="spellEnd"/>
      <w:r>
        <w:rPr>
          <w:rFonts w:ascii="Tahoma" w:hAnsi="Tahoma" w:cs="Tahoma"/>
        </w:rPr>
        <w:t xml:space="preserve"> musi znajdować się w ofercie wspólnej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w:t>
      </w:r>
      <w:r w:rsidR="000D1400">
        <w:rPr>
          <w:rFonts w:ascii="Tahoma" w:hAnsi="Tahoma" w:cs="Tahoma"/>
          <w:color w:val="000000" w:themeColor="text1"/>
        </w:rPr>
        <w:br/>
      </w:r>
      <w:r>
        <w:rPr>
          <w:rFonts w:ascii="Tahoma" w:hAnsi="Tahoma" w:cs="Tahoma"/>
          <w:color w:val="000000" w:themeColor="text1"/>
        </w:rPr>
        <w:t xml:space="preserve">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0714C8" w:rsidP="003F72E8">
      <w:pPr>
        <w:numPr>
          <w:ilvl w:val="2"/>
          <w:numId w:val="10"/>
        </w:numPr>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wadium (jeżeli jest wymagane w SIWZ) może wnieść jeden z Wykonawców występujących wspólnie lub może być wystawione na wszystkich Wykonawców składających ofertę wspólną. </w:t>
      </w:r>
      <w:r w:rsidRPr="007361D3">
        <w:rPr>
          <w:rFonts w:ascii="Tahoma" w:hAnsi="Tahoma" w:cs="Tahoma"/>
          <w:color w:val="000000" w:themeColor="text1"/>
        </w:rPr>
        <w:lastRenderedPageBreak/>
        <w:t>Jeżeli Wykonawca składa wadium w formie innej niż pieniężna samodzielnie, wówczas dokument wadialny winien zawierać zapis zgodny z rozdziałem 9 niniejszej SIWZ</w:t>
      </w:r>
      <w:r>
        <w:rPr>
          <w:rFonts w:ascii="Tahoma" w:hAnsi="Tahoma" w:cs="Tahoma"/>
          <w:color w:val="000000" w:themeColor="text1"/>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7.II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8" w:name="_Toc501609647"/>
      <w:r>
        <w:t xml:space="preserve">Rozdział 8: Informacje o sposobie porozumiewania się Zamawiającego </w:t>
      </w:r>
      <w:r>
        <w:br/>
        <w:t xml:space="preserve">z Wykonawcami oraz przekazywania oświadczeń lub dokumentów, jeżeli </w:t>
      </w:r>
      <w:r>
        <w:lastRenderedPageBreak/>
        <w:t>Zamawiający, w sytuacjach określonych w art. 10c-10e, przewiduje inny sposób porozumiewania się niż przy użyciu środków komunikacji elektronicznej, a także wskazanie osób uprawnionych do porozumiewania się z wykonawcami</w:t>
      </w:r>
      <w:bookmarkEnd w:id="8"/>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3D3268" w:rsidP="00AA09C0">
      <w:pPr>
        <w:jc w:val="both"/>
        <w:rPr>
          <w:rFonts w:ascii="Tahoma" w:hAnsi="Tahoma" w:cs="Tahoma"/>
          <w:color w:val="000000"/>
        </w:rPr>
      </w:pPr>
      <w:r>
        <w:rPr>
          <w:rFonts w:ascii="Tahoma" w:hAnsi="Tahoma" w:cs="Tahoma"/>
        </w:rPr>
        <w:t>Andrzej Kuczkowski</w:t>
      </w:r>
      <w:r w:rsidR="00C36594">
        <w:rPr>
          <w:rFonts w:ascii="Tahoma" w:hAnsi="Tahoma" w:cs="Tahoma"/>
        </w:rPr>
        <w:t xml:space="preserve"> </w:t>
      </w:r>
      <w:r w:rsidR="00E87CEB">
        <w:rPr>
          <w:rFonts w:ascii="Tahoma" w:hAnsi="Tahoma" w:cs="Tahoma"/>
        </w:rPr>
        <w:t xml:space="preserve"> </w:t>
      </w:r>
      <w:r w:rsidR="00645DFC">
        <w:rPr>
          <w:rFonts w:ascii="Tahoma" w:hAnsi="Tahoma" w:cs="Tahoma"/>
        </w:rPr>
        <w:t>– w sprawach dotyczących przedmiotu zamówienia,</w:t>
      </w:r>
    </w:p>
    <w:p w:rsidR="00645DFC" w:rsidRDefault="003D3268" w:rsidP="00AA09C0">
      <w:pPr>
        <w:jc w:val="both"/>
        <w:rPr>
          <w:rFonts w:ascii="Tahoma" w:hAnsi="Tahoma" w:cs="Tahoma"/>
          <w:color w:val="000000"/>
        </w:rPr>
      </w:pPr>
      <w:r>
        <w:rPr>
          <w:rFonts w:ascii="Tahoma" w:hAnsi="Tahoma" w:cs="Tahoma"/>
          <w:color w:val="000000"/>
        </w:rPr>
        <w:t>Alina Banaszewska</w:t>
      </w:r>
      <w:r w:rsidR="00645DFC">
        <w:rPr>
          <w:rFonts w:ascii="Tahoma" w:hAnsi="Tahoma" w:cs="Tahoma"/>
          <w:color w:val="000000"/>
        </w:rPr>
        <w:t xml:space="preserve"> – w sprawach dotyczących procedury</w:t>
      </w:r>
      <w:r w:rsidR="00AA09C0">
        <w:rPr>
          <w:rFonts w:ascii="Tahoma" w:hAnsi="Tahoma" w:cs="Tahoma"/>
          <w:color w:val="000000"/>
        </w:rPr>
        <w:t>.</w:t>
      </w:r>
      <w:r w:rsidR="00645DFC">
        <w:rPr>
          <w:rFonts w:ascii="Tahoma" w:hAnsi="Tahoma" w:cs="Tahoma"/>
          <w:color w:val="000000"/>
        </w:rPr>
        <w:t xml:space="preserve">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AA09C0" w:rsidRPr="00AA09C0" w:rsidRDefault="00AA09C0" w:rsidP="00C62FF8">
      <w:pPr>
        <w:pStyle w:val="Akapitzlist"/>
        <w:numPr>
          <w:ilvl w:val="0"/>
          <w:numId w:val="92"/>
        </w:numPr>
        <w:tabs>
          <w:tab w:val="left" w:pos="284"/>
        </w:tabs>
        <w:suppressAutoHyphens w:val="0"/>
        <w:ind w:left="0" w:firstLine="0"/>
        <w:jc w:val="both"/>
        <w:rPr>
          <w:rFonts w:ascii="Tahoma" w:hAnsi="Tahoma" w:cs="Tahoma"/>
        </w:rPr>
      </w:pPr>
      <w:r w:rsidRPr="00AA09C0">
        <w:rPr>
          <w:rFonts w:ascii="Tahoma" w:hAnsi="Tahoma" w:cs="Tahoma"/>
        </w:rPr>
        <w:t>W</w:t>
      </w:r>
      <w:r>
        <w:rPr>
          <w:rFonts w:ascii="Tahoma" w:hAnsi="Tahoma" w:cs="Tahoma"/>
        </w:rPr>
        <w:t xml:space="preserve"> </w:t>
      </w:r>
      <w:r w:rsidRPr="00AA09C0">
        <w:rPr>
          <w:rFonts w:ascii="Tahoma" w:hAnsi="Tahoma" w:cs="Tahoma"/>
        </w:rPr>
        <w:t xml:space="preserve">postępowaniu o udzielenie zamówienia  komunikacja między Zamawiającym </w:t>
      </w:r>
      <w:r w:rsidRPr="00AA09C0">
        <w:rPr>
          <w:rFonts w:ascii="Tahoma" w:hAnsi="Tahoma" w:cs="Tahoma"/>
        </w:rPr>
        <w:br/>
        <w:t xml:space="preserve">a Wykonawcami odbywa się za pośrednictwem operatora pocztowego w rozumieniu ustawy z dnia 23 listopada 2012 r. – </w:t>
      </w:r>
      <w:r w:rsidRPr="00AA09C0">
        <w:rPr>
          <w:rFonts w:ascii="Tahoma" w:hAnsi="Tahoma" w:cs="Tahoma"/>
          <w:i/>
        </w:rPr>
        <w:t xml:space="preserve">Prawo pocztowe </w:t>
      </w:r>
      <w:r w:rsidRPr="00AA09C0">
        <w:rPr>
          <w:rFonts w:ascii="Tahoma" w:hAnsi="Tahoma" w:cs="Tahoma"/>
        </w:rPr>
        <w:t xml:space="preserve">osobiście, za pośrednictwem posłańca, faksu lub przy użyciu środków komunikacji elektronicznej w rozumieniu ustawy z dnia 18 lipca 2002 r. </w:t>
      </w:r>
      <w:r w:rsidRPr="00AA09C0">
        <w:rPr>
          <w:rFonts w:ascii="Tahoma" w:hAnsi="Tahoma" w:cs="Tahoma"/>
          <w:i/>
        </w:rPr>
        <w:t>o świadczeniu usług drogą elektroniczną</w:t>
      </w:r>
      <w:r w:rsidRPr="00AA09C0">
        <w:rPr>
          <w:rFonts w:ascii="Tahoma" w:hAnsi="Tahoma" w:cs="Tahoma"/>
        </w:rPr>
        <w:t>, z uwzględnieniem wymogów dotyczących formy, ustanowionych poniżej.</w:t>
      </w:r>
    </w:p>
    <w:p w:rsidR="00AA09C0" w:rsidRPr="00AA09C0" w:rsidRDefault="00AA09C0" w:rsidP="00C62FF8">
      <w:pPr>
        <w:pStyle w:val="Akapitzlist"/>
        <w:numPr>
          <w:ilvl w:val="0"/>
          <w:numId w:val="92"/>
        </w:numPr>
        <w:tabs>
          <w:tab w:val="left" w:pos="284"/>
        </w:tabs>
        <w:suppressAutoHyphens w:val="0"/>
        <w:ind w:left="0" w:firstLine="0"/>
        <w:jc w:val="both"/>
        <w:rPr>
          <w:rFonts w:ascii="Tahoma" w:hAnsi="Tahoma" w:cs="Tahoma"/>
        </w:rPr>
      </w:pPr>
      <w:r w:rsidRPr="00AA09C0">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w:t>
      </w:r>
      <w:r w:rsidRPr="00AA09C0">
        <w:rPr>
          <w:rFonts w:ascii="Tahoma" w:hAnsi="Tahoma" w:cs="Tahoma"/>
          <w:i/>
        </w:rPr>
        <w:t>o świadczeniu usług drogą elektroniczną</w:t>
      </w:r>
      <w:r w:rsidRPr="00AA09C0">
        <w:rPr>
          <w:rFonts w:ascii="Tahoma" w:hAnsi="Tahoma" w:cs="Tahoma"/>
        </w:rPr>
        <w:t xml:space="preserve">, każda ze stron na żądanie drugiej strony niezwłocznie potwierdza fakt ich otrzymania. </w:t>
      </w:r>
    </w:p>
    <w:p w:rsidR="00AA09C0" w:rsidRPr="00AA09C0" w:rsidRDefault="00AA09C0" w:rsidP="00C62FF8">
      <w:pPr>
        <w:pStyle w:val="Akapitzlist"/>
        <w:numPr>
          <w:ilvl w:val="0"/>
          <w:numId w:val="92"/>
        </w:numPr>
        <w:tabs>
          <w:tab w:val="left" w:pos="284"/>
        </w:tabs>
        <w:suppressAutoHyphens w:val="0"/>
        <w:ind w:left="0" w:firstLine="0"/>
        <w:jc w:val="both"/>
        <w:rPr>
          <w:rFonts w:ascii="Tahoma" w:hAnsi="Tahoma" w:cs="Tahoma"/>
        </w:rPr>
      </w:pPr>
      <w:r w:rsidRPr="00AA09C0">
        <w:rPr>
          <w:rFonts w:ascii="Tahoma" w:hAnsi="Tahoma" w:cs="Tahoma"/>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w:t>
      </w:r>
      <w:r w:rsidRPr="00AA09C0">
        <w:rPr>
          <w:rFonts w:ascii="Tahoma" w:hAnsi="Tahoma" w:cs="Tahoma"/>
        </w:rPr>
        <w:br/>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AA09C0">
        <w:rPr>
          <w:rFonts w:ascii="Tahoma" w:hAnsi="Tahoma" w:cs="Tahoma"/>
        </w:rPr>
        <w:t>Pzp</w:t>
      </w:r>
      <w:proofErr w:type="spellEnd"/>
      <w:r w:rsidRPr="00AA09C0">
        <w:rPr>
          <w:rFonts w:ascii="Tahoma" w:hAnsi="Tahoma" w:cs="Tahoma"/>
        </w:rPr>
        <w:t xml:space="preserve">.  Analogiczny wymóg dotyczy JEDZ składanego przez podwykonawcę, na podstawie art. 25a ust. 5 pkt 1 ustawy </w:t>
      </w:r>
      <w:proofErr w:type="spellStart"/>
      <w:r w:rsidRPr="00AA09C0">
        <w:rPr>
          <w:rFonts w:ascii="Tahoma" w:hAnsi="Tahoma" w:cs="Tahoma"/>
        </w:rPr>
        <w:t>Pzp</w:t>
      </w:r>
      <w:proofErr w:type="spellEnd"/>
      <w:r w:rsidRPr="00AA09C0">
        <w:rPr>
          <w:rFonts w:ascii="Tahoma" w:hAnsi="Tahoma" w:cs="Tahoma"/>
        </w:rPr>
        <w:t xml:space="preserve">. </w:t>
      </w:r>
    </w:p>
    <w:p w:rsidR="00AA09C0" w:rsidRPr="00AA09C0" w:rsidRDefault="00AA09C0" w:rsidP="00C62FF8">
      <w:pPr>
        <w:pStyle w:val="Akapitzlist"/>
        <w:numPr>
          <w:ilvl w:val="0"/>
          <w:numId w:val="92"/>
        </w:numPr>
        <w:tabs>
          <w:tab w:val="left" w:pos="142"/>
          <w:tab w:val="left" w:pos="284"/>
        </w:tabs>
        <w:suppressAutoHyphens w:val="0"/>
        <w:ind w:left="0" w:firstLine="0"/>
        <w:jc w:val="both"/>
        <w:rPr>
          <w:rFonts w:ascii="Tahoma" w:hAnsi="Tahoma" w:cs="Tahoma"/>
        </w:rPr>
      </w:pPr>
      <w:r w:rsidRPr="00AA09C0">
        <w:rPr>
          <w:rFonts w:ascii="Tahoma" w:hAnsi="Tahoma" w:cs="Tahoma"/>
        </w:rPr>
        <w:t xml:space="preserve">Środkiem komunikacji elektronicznej, służącym złożeniu JEDZ przez wykonawcę, jest poczta elektroniczna. </w:t>
      </w:r>
      <w:r w:rsidRPr="00AA09C0">
        <w:rPr>
          <w:rFonts w:ascii="Tahoma" w:hAnsi="Tahoma" w:cs="Tahoma"/>
          <w:b/>
          <w:i/>
          <w:u w:val="single"/>
        </w:rPr>
        <w:t>UWAGA!</w:t>
      </w:r>
      <w:r w:rsidRPr="00AA09C0">
        <w:rPr>
          <w:rFonts w:ascii="Tahoma" w:hAnsi="Tahoma" w:cs="Tahoma"/>
          <w:i/>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A09C0" w:rsidRPr="00AA09C0" w:rsidRDefault="00AA09C0" w:rsidP="00AA09C0">
      <w:pPr>
        <w:pStyle w:val="Akapitzlist"/>
        <w:ind w:left="0"/>
        <w:jc w:val="both"/>
        <w:rPr>
          <w:rFonts w:ascii="Tahoma" w:hAnsi="Tahoma" w:cs="Tahoma"/>
        </w:rPr>
      </w:pPr>
      <w:r w:rsidRPr="00AA09C0">
        <w:rPr>
          <w:rFonts w:ascii="Tahoma" w:hAnsi="Tahoma" w:cs="Tahoma"/>
        </w:rPr>
        <w:t>JEDZ należy przesłać na adres email:</w:t>
      </w:r>
      <w:r>
        <w:rPr>
          <w:rFonts w:ascii="Tahoma" w:hAnsi="Tahoma" w:cs="Tahoma"/>
        </w:rPr>
        <w:t xml:space="preserve"> sekretariat@powiat-nowomiejski.pl</w:t>
      </w:r>
      <w:r w:rsidRPr="00AA09C0">
        <w:rPr>
          <w:rFonts w:ascii="Tahoma" w:hAnsi="Tahoma" w:cs="Tahoma"/>
        </w:rPr>
        <w:t xml:space="preserve">. </w:t>
      </w:r>
    </w:p>
    <w:p w:rsidR="00AA09C0" w:rsidRPr="00AA09C0" w:rsidRDefault="00AA09C0" w:rsidP="00C62FF8">
      <w:pPr>
        <w:pStyle w:val="Akapitzlist"/>
        <w:numPr>
          <w:ilvl w:val="0"/>
          <w:numId w:val="93"/>
        </w:numPr>
        <w:tabs>
          <w:tab w:val="left" w:pos="284"/>
        </w:tabs>
        <w:suppressAutoHyphens w:val="0"/>
        <w:ind w:left="0" w:firstLine="0"/>
        <w:jc w:val="both"/>
        <w:rPr>
          <w:rFonts w:ascii="Tahoma" w:hAnsi="Tahoma" w:cs="Tahoma"/>
        </w:rPr>
      </w:pPr>
      <w:r w:rsidRPr="00AA09C0">
        <w:rPr>
          <w:rFonts w:ascii="Tahoma" w:hAnsi="Tahoma" w:cs="Tahoma"/>
        </w:rPr>
        <w:t>Zamawiający dopuszcza w szczególności następujący format przesyłanych danych: .pdf, .</w:t>
      </w:r>
      <w:proofErr w:type="spellStart"/>
      <w:r w:rsidRPr="00AA09C0">
        <w:rPr>
          <w:rFonts w:ascii="Tahoma" w:hAnsi="Tahoma" w:cs="Tahoma"/>
        </w:rPr>
        <w:t>doc</w:t>
      </w:r>
      <w:proofErr w:type="spellEnd"/>
      <w:r w:rsidRPr="00AA09C0">
        <w:rPr>
          <w:rFonts w:ascii="Tahoma" w:hAnsi="Tahoma" w:cs="Tahoma"/>
        </w:rPr>
        <w:t>, .</w:t>
      </w:r>
      <w:proofErr w:type="spellStart"/>
      <w:r w:rsidRPr="00AA09C0">
        <w:rPr>
          <w:rFonts w:ascii="Tahoma" w:hAnsi="Tahoma" w:cs="Tahoma"/>
        </w:rPr>
        <w:t>docx</w:t>
      </w:r>
      <w:proofErr w:type="spellEnd"/>
      <w:r w:rsidRPr="00AA09C0">
        <w:rPr>
          <w:rFonts w:ascii="Tahoma" w:hAnsi="Tahoma" w:cs="Tahoma"/>
        </w:rPr>
        <w:t>, .rtf,.</w:t>
      </w:r>
      <w:proofErr w:type="spellStart"/>
      <w:r w:rsidRPr="00AA09C0">
        <w:rPr>
          <w:rFonts w:ascii="Tahoma" w:hAnsi="Tahoma" w:cs="Tahoma"/>
        </w:rPr>
        <w:t>xps</w:t>
      </w:r>
      <w:proofErr w:type="spellEnd"/>
      <w:r w:rsidRPr="00AA09C0">
        <w:rPr>
          <w:rFonts w:ascii="Tahoma" w:hAnsi="Tahoma" w:cs="Tahoma"/>
        </w:rPr>
        <w:t>, .</w:t>
      </w:r>
      <w:proofErr w:type="spellStart"/>
      <w:r w:rsidRPr="00AA09C0">
        <w:rPr>
          <w:rFonts w:ascii="Tahoma" w:hAnsi="Tahoma" w:cs="Tahoma"/>
        </w:rPr>
        <w:t>odt</w:t>
      </w:r>
      <w:proofErr w:type="spellEnd"/>
      <w:r w:rsidRPr="00AA09C0">
        <w:rPr>
          <w:rFonts w:ascii="Tahoma" w:hAnsi="Tahoma" w:cs="Tahoma"/>
        </w:rPr>
        <w:t>.</w:t>
      </w:r>
      <w:r w:rsidRPr="00AA09C0">
        <w:rPr>
          <w:rFonts w:ascii="Tahoma" w:hAnsi="Tahoma" w:cs="Tahoma"/>
          <w:vertAlign w:val="superscript"/>
        </w:rPr>
        <w:footnoteReference w:id="1"/>
      </w:r>
      <w:r w:rsidRPr="00AA09C0">
        <w:rPr>
          <w:rFonts w:ascii="Tahoma" w:hAnsi="Tahoma" w:cs="Tahoma"/>
          <w:vertAlign w:val="superscript"/>
        </w:rPr>
        <w:t xml:space="preserve"> </w:t>
      </w:r>
    </w:p>
    <w:p w:rsidR="00AA09C0" w:rsidRPr="00AA09C0" w:rsidRDefault="00AA09C0" w:rsidP="00C62FF8">
      <w:pPr>
        <w:pStyle w:val="Akapitzlist"/>
        <w:numPr>
          <w:ilvl w:val="0"/>
          <w:numId w:val="93"/>
        </w:numPr>
        <w:tabs>
          <w:tab w:val="left" w:pos="284"/>
        </w:tabs>
        <w:suppressAutoHyphens w:val="0"/>
        <w:ind w:left="0" w:firstLine="0"/>
        <w:jc w:val="both"/>
        <w:rPr>
          <w:rFonts w:ascii="Tahoma" w:hAnsi="Tahoma" w:cs="Tahoma"/>
        </w:rPr>
      </w:pPr>
      <w:r w:rsidRPr="00AA09C0">
        <w:rPr>
          <w:rFonts w:ascii="Tahoma" w:hAnsi="Tahoma" w:cs="Tahoma"/>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AA09C0" w:rsidRPr="00AA09C0" w:rsidRDefault="00AA09C0" w:rsidP="00C62FF8">
      <w:pPr>
        <w:pStyle w:val="Akapitzlist"/>
        <w:numPr>
          <w:ilvl w:val="0"/>
          <w:numId w:val="93"/>
        </w:numPr>
        <w:tabs>
          <w:tab w:val="left" w:pos="284"/>
        </w:tabs>
        <w:suppressAutoHyphens w:val="0"/>
        <w:ind w:left="0" w:firstLine="0"/>
        <w:jc w:val="both"/>
        <w:rPr>
          <w:rFonts w:ascii="Tahoma" w:hAnsi="Tahoma" w:cs="Tahoma"/>
        </w:rPr>
      </w:pPr>
      <w:r w:rsidRPr="00AA09C0">
        <w:rPr>
          <w:rFonts w:ascii="Tahoma" w:hAnsi="Tahoma" w:cs="Tahoma"/>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w:t>
      </w:r>
      <w:r>
        <w:rPr>
          <w:rFonts w:ascii="Tahoma" w:hAnsi="Tahoma" w:cs="Tahoma"/>
        </w:rPr>
        <w:t>pieczeństwa określone w ustawie z dnia 5 września 2016 r. o usługach zaufania oraz identyfikacji elektronicznej (Dz. U. z 2016 r. poz. 1579).</w:t>
      </w:r>
      <w:r w:rsidRPr="00AA09C0">
        <w:rPr>
          <w:rFonts w:ascii="Tahoma" w:hAnsi="Tahoma" w:cs="Tahoma"/>
        </w:rPr>
        <w:t xml:space="preserve"> </w:t>
      </w:r>
    </w:p>
    <w:p w:rsidR="00AA09C0" w:rsidRPr="00AA09C0" w:rsidRDefault="00AA09C0" w:rsidP="00C62FF8">
      <w:pPr>
        <w:pStyle w:val="Akapitzlist"/>
        <w:numPr>
          <w:ilvl w:val="0"/>
          <w:numId w:val="93"/>
        </w:numPr>
        <w:tabs>
          <w:tab w:val="left" w:pos="284"/>
        </w:tabs>
        <w:suppressAutoHyphens w:val="0"/>
        <w:ind w:left="0" w:firstLine="0"/>
        <w:jc w:val="both"/>
        <w:rPr>
          <w:rFonts w:ascii="Tahoma" w:hAnsi="Tahoma" w:cs="Tahoma"/>
        </w:rPr>
      </w:pPr>
      <w:r w:rsidRPr="00AA09C0">
        <w:rPr>
          <w:rFonts w:ascii="Tahoma" w:hAnsi="Tahoma" w:cs="Tahoma"/>
        </w:rPr>
        <w:t xml:space="preserve">Podpisany dokument elektroniczny JEDZ powinien zostać zaszyfrowany, </w:t>
      </w:r>
      <w:r w:rsidRPr="00AA09C0">
        <w:rPr>
          <w:rFonts w:ascii="Tahoma" w:hAnsi="Tahoma" w:cs="Tahoma"/>
        </w:rPr>
        <w:br/>
        <w:t xml:space="preserve">tj. opatrzony hasłem dostępowym. W tym celu wykonawca może posłużyć się narzędziami oferowanymi przez oprogramowanie, w którym przygotowuje dokument oświadczenia (np. Adobe </w:t>
      </w:r>
      <w:proofErr w:type="spellStart"/>
      <w:r w:rsidRPr="00AA09C0">
        <w:rPr>
          <w:rFonts w:ascii="Tahoma" w:hAnsi="Tahoma" w:cs="Tahoma"/>
        </w:rPr>
        <w:t>Acrobat</w:t>
      </w:r>
      <w:proofErr w:type="spellEnd"/>
      <w:r w:rsidRPr="00AA09C0">
        <w:rPr>
          <w:rFonts w:ascii="Tahoma" w:hAnsi="Tahoma" w:cs="Tahoma"/>
        </w:rPr>
        <w:t xml:space="preserve">), lub skorzystać z </w:t>
      </w:r>
      <w:r w:rsidRPr="00AA09C0">
        <w:rPr>
          <w:rFonts w:ascii="Tahoma" w:hAnsi="Tahoma" w:cs="Tahoma"/>
          <w:iCs/>
          <w:lang w:eastAsia="pl-PL"/>
        </w:rPr>
        <w:t>dostępnych na rynku narzędzi na licencji open-</w:t>
      </w:r>
      <w:proofErr w:type="spellStart"/>
      <w:r w:rsidRPr="00AA09C0">
        <w:rPr>
          <w:rFonts w:ascii="Tahoma" w:hAnsi="Tahoma" w:cs="Tahoma"/>
          <w:iCs/>
          <w:lang w:eastAsia="pl-PL"/>
        </w:rPr>
        <w:t>source</w:t>
      </w:r>
      <w:proofErr w:type="spellEnd"/>
      <w:r w:rsidRPr="00AA09C0">
        <w:rPr>
          <w:rFonts w:ascii="Tahoma" w:hAnsi="Tahoma" w:cs="Tahoma"/>
          <w:iCs/>
          <w:lang w:eastAsia="pl-PL"/>
        </w:rPr>
        <w:t xml:space="preserve"> (np.: AES </w:t>
      </w:r>
      <w:proofErr w:type="spellStart"/>
      <w:r w:rsidRPr="00AA09C0">
        <w:rPr>
          <w:rFonts w:ascii="Tahoma" w:hAnsi="Tahoma" w:cs="Tahoma"/>
          <w:iCs/>
          <w:lang w:eastAsia="pl-PL"/>
        </w:rPr>
        <w:t>Crypt</w:t>
      </w:r>
      <w:proofErr w:type="spellEnd"/>
      <w:r w:rsidRPr="00AA09C0">
        <w:rPr>
          <w:rFonts w:ascii="Tahoma" w:hAnsi="Tahoma" w:cs="Tahoma"/>
          <w:iCs/>
          <w:lang w:eastAsia="pl-PL"/>
        </w:rPr>
        <w:t xml:space="preserve">, 7-Zip i Smart </w:t>
      </w:r>
      <w:proofErr w:type="spellStart"/>
      <w:r w:rsidRPr="00AA09C0">
        <w:rPr>
          <w:rFonts w:ascii="Tahoma" w:hAnsi="Tahoma" w:cs="Tahoma"/>
          <w:iCs/>
          <w:lang w:eastAsia="pl-PL"/>
        </w:rPr>
        <w:t>Sign</w:t>
      </w:r>
      <w:proofErr w:type="spellEnd"/>
      <w:r w:rsidRPr="00AA09C0">
        <w:rPr>
          <w:rFonts w:ascii="Tahoma" w:hAnsi="Tahoma" w:cs="Tahoma"/>
          <w:iCs/>
          <w:lang w:eastAsia="pl-PL"/>
        </w:rPr>
        <w:t xml:space="preserve">) </w:t>
      </w:r>
      <w:r w:rsidRPr="00AA09C0">
        <w:rPr>
          <w:rFonts w:ascii="Tahoma" w:hAnsi="Tahoma" w:cs="Tahoma"/>
          <w:iCs/>
          <w:lang w:eastAsia="pl-PL"/>
        </w:rPr>
        <w:br/>
        <w:t xml:space="preserve">lub komercyjnych. </w:t>
      </w:r>
    </w:p>
    <w:p w:rsidR="00AA09C0" w:rsidRPr="00AA09C0" w:rsidRDefault="00AA09C0" w:rsidP="00C62FF8">
      <w:pPr>
        <w:pStyle w:val="Akapitzlist"/>
        <w:numPr>
          <w:ilvl w:val="0"/>
          <w:numId w:val="93"/>
        </w:numPr>
        <w:tabs>
          <w:tab w:val="left" w:pos="284"/>
        </w:tabs>
        <w:suppressAutoHyphens w:val="0"/>
        <w:ind w:left="0" w:firstLine="0"/>
        <w:jc w:val="both"/>
        <w:rPr>
          <w:rFonts w:ascii="Tahoma" w:hAnsi="Tahoma" w:cs="Tahoma"/>
        </w:rPr>
      </w:pPr>
      <w:r w:rsidRPr="00AA09C0">
        <w:rPr>
          <w:rFonts w:ascii="Tahoma" w:hAnsi="Tahoma" w:cs="Tahoma"/>
        </w:rPr>
        <w:t xml:space="preserve">Wykonawca zamieszcza hasło dostępu do pliku JEDZ w treści swojej oferty/wniosku (wybrać właściwe), składanej/składanego w formie pisemnej. Treść oferty/wniosku może zawierać, jeśli to niezbędne, również </w:t>
      </w:r>
      <w:r w:rsidRPr="00AA09C0">
        <w:rPr>
          <w:rFonts w:ascii="Tahoma" w:hAnsi="Tahoma" w:cs="Tahoma"/>
        </w:rPr>
        <w:lastRenderedPageBreak/>
        <w:t xml:space="preserve">inne informacje dla prawidłowego dostępu do dokumentu, w szczególności informacje o wykorzystanym programie szyfrującym lub procedurze odszyfrowania danych zawartych w JEDZ.  </w:t>
      </w:r>
    </w:p>
    <w:p w:rsidR="00AA09C0" w:rsidRPr="00AA09C0" w:rsidRDefault="00AA09C0" w:rsidP="00C62FF8">
      <w:pPr>
        <w:pStyle w:val="Akapitzlist"/>
        <w:numPr>
          <w:ilvl w:val="0"/>
          <w:numId w:val="93"/>
        </w:numPr>
        <w:tabs>
          <w:tab w:val="left" w:pos="284"/>
        </w:tabs>
        <w:suppressAutoHyphens w:val="0"/>
        <w:ind w:left="0" w:firstLine="0"/>
        <w:jc w:val="both"/>
        <w:rPr>
          <w:rFonts w:ascii="Tahoma" w:hAnsi="Tahoma" w:cs="Tahoma"/>
        </w:rPr>
      </w:pPr>
      <w:r w:rsidRPr="00AA09C0">
        <w:rPr>
          <w:rFonts w:ascii="Tahoma" w:hAnsi="Tahoma" w:cs="Tahoma"/>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AA09C0">
        <w:rPr>
          <w:rFonts w:ascii="Tahoma" w:hAnsi="Tahoma" w:cs="Tahoma"/>
          <w:i/>
        </w:rPr>
        <w:t xml:space="preserve">(np. JEDZ do oferty 658 – w takim przypadku numer ten musi być wskazany </w:t>
      </w:r>
      <w:r w:rsidRPr="00AA09C0">
        <w:rPr>
          <w:rFonts w:ascii="Tahoma" w:hAnsi="Tahoma" w:cs="Tahoma"/>
          <w:i/>
        </w:rPr>
        <w:br/>
        <w:t>w treści oferty).</w:t>
      </w:r>
      <w:r w:rsidRPr="00AA09C0">
        <w:rPr>
          <w:rFonts w:ascii="Tahoma" w:hAnsi="Tahoma" w:cs="Tahoma"/>
        </w:rPr>
        <w:t xml:space="preserve">  </w:t>
      </w:r>
    </w:p>
    <w:p w:rsidR="00AA09C0" w:rsidRPr="00AA09C0" w:rsidRDefault="00AA09C0" w:rsidP="00AA09C0">
      <w:pPr>
        <w:pStyle w:val="Akapitzlist"/>
        <w:numPr>
          <w:ilvl w:val="0"/>
          <w:numId w:val="93"/>
        </w:numPr>
        <w:tabs>
          <w:tab w:val="left" w:pos="284"/>
        </w:tabs>
        <w:suppressAutoHyphens w:val="0"/>
        <w:ind w:left="0" w:firstLine="0"/>
        <w:rPr>
          <w:rFonts w:ascii="Tahoma" w:hAnsi="Tahoma" w:cs="Tahoma"/>
        </w:rPr>
      </w:pPr>
      <w:r w:rsidRPr="00AA09C0">
        <w:rPr>
          <w:rFonts w:ascii="Tahoma" w:hAnsi="Tahoma" w:cs="Tahoma"/>
        </w:rPr>
        <w:t>Wykonawca, przesyłając JEDZ, żąda potwierdzenia dostarczenia wiadomości zawierającej JEDZ.</w:t>
      </w:r>
    </w:p>
    <w:p w:rsidR="00AA09C0" w:rsidRPr="00AA09C0" w:rsidRDefault="00AA09C0" w:rsidP="00AA09C0">
      <w:pPr>
        <w:pStyle w:val="Akapitzlist"/>
        <w:numPr>
          <w:ilvl w:val="0"/>
          <w:numId w:val="93"/>
        </w:numPr>
        <w:tabs>
          <w:tab w:val="left" w:pos="284"/>
        </w:tabs>
        <w:suppressAutoHyphens w:val="0"/>
        <w:ind w:left="0" w:firstLine="0"/>
        <w:jc w:val="both"/>
        <w:rPr>
          <w:rFonts w:ascii="Tahoma" w:hAnsi="Tahoma" w:cs="Tahoma"/>
        </w:rPr>
      </w:pPr>
      <w:r w:rsidRPr="00AA09C0">
        <w:rPr>
          <w:rFonts w:ascii="Tahoma" w:hAnsi="Tahoma" w:cs="Tahoma"/>
        </w:rPr>
        <w:t xml:space="preserve">Datą przesłania JEDZ będzie potwierdzenie dostarczenia wiadomości zawierającej JEDZ z serwera pocztowego zamawiającego. </w:t>
      </w:r>
    </w:p>
    <w:p w:rsidR="00AA09C0" w:rsidRPr="00AA09C0" w:rsidRDefault="00AA09C0" w:rsidP="00AA09C0">
      <w:pPr>
        <w:pStyle w:val="Akapitzlist"/>
        <w:numPr>
          <w:ilvl w:val="0"/>
          <w:numId w:val="93"/>
        </w:numPr>
        <w:tabs>
          <w:tab w:val="left" w:pos="284"/>
        </w:tabs>
        <w:suppressAutoHyphens w:val="0"/>
        <w:ind w:left="0" w:firstLine="0"/>
        <w:jc w:val="both"/>
        <w:rPr>
          <w:rFonts w:ascii="Tahoma" w:hAnsi="Tahoma" w:cs="Tahoma"/>
        </w:rPr>
      </w:pPr>
      <w:r w:rsidRPr="00AA09C0">
        <w:rPr>
          <w:rFonts w:ascii="Tahoma" w:hAnsi="Tahoma" w:cs="Tahoma"/>
        </w:rPr>
        <w:t xml:space="preserve">Obowiązek złożenia JEDZ w postaci elektronicznej opatrzonej kwalifikowanym podpisem elektronicznym w sposób określony powyżej dotyczy również JEDZ składanego na wezwanie w trybie art. 26 ust. 3 ustawy </w:t>
      </w:r>
      <w:proofErr w:type="spellStart"/>
      <w:r w:rsidRPr="00AA09C0">
        <w:rPr>
          <w:rFonts w:ascii="Tahoma" w:hAnsi="Tahoma" w:cs="Tahoma"/>
        </w:rPr>
        <w:t>Pzp</w:t>
      </w:r>
      <w:proofErr w:type="spellEnd"/>
      <w:r w:rsidRPr="00AA09C0">
        <w:rPr>
          <w:rFonts w:ascii="Tahoma" w:hAnsi="Tahoma" w:cs="Tahoma"/>
        </w:rPr>
        <w:t xml:space="preserve">; w takim przypadku Zamawiający nie wymaga szyfrowania tego dokumentu. </w:t>
      </w:r>
    </w:p>
    <w:p w:rsidR="00AA09C0" w:rsidRPr="00AA09C0" w:rsidRDefault="00AA09C0" w:rsidP="00C62FF8">
      <w:pPr>
        <w:pStyle w:val="Akapitzlist"/>
        <w:numPr>
          <w:ilvl w:val="0"/>
          <w:numId w:val="92"/>
        </w:numPr>
        <w:tabs>
          <w:tab w:val="left" w:pos="284"/>
        </w:tabs>
        <w:suppressAutoHyphens w:val="0"/>
        <w:ind w:left="0" w:firstLine="0"/>
        <w:jc w:val="both"/>
        <w:rPr>
          <w:rFonts w:ascii="Tahoma" w:hAnsi="Tahoma" w:cs="Tahoma"/>
        </w:rPr>
      </w:pPr>
      <w:r w:rsidRPr="00AA09C0">
        <w:rPr>
          <w:rFonts w:ascii="Tahoma" w:hAnsi="Tahoma" w:cs="Tahoma"/>
        </w:rPr>
        <w:t>Ofertę składa się pod rygorem nieważności w formie pisemnej.</w:t>
      </w:r>
    </w:p>
    <w:p w:rsidR="00645DFC" w:rsidRPr="00AA09C0" w:rsidRDefault="00645DFC" w:rsidP="00AA09C0">
      <w:pPr>
        <w:jc w:val="both"/>
        <w:rPr>
          <w:rFonts w:ascii="Tahoma" w:hAnsi="Tahoma" w:cs="Tahoma"/>
          <w:color w:val="000000"/>
        </w:rPr>
      </w:pPr>
    </w:p>
    <w:p w:rsidR="00645DFC"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 formie pisemnej. </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9" w:name="_Toc501609648"/>
      <w:r>
        <w:t>Rozdział 9: Wadium</w:t>
      </w:r>
      <w:bookmarkEnd w:id="9"/>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ED599B" w:rsidRPr="00900077" w:rsidRDefault="00ED599B" w:rsidP="0001640F">
      <w:pPr>
        <w:pStyle w:val="Akapitzlist"/>
        <w:numPr>
          <w:ilvl w:val="1"/>
          <w:numId w:val="89"/>
        </w:numPr>
        <w:tabs>
          <w:tab w:val="left" w:pos="0"/>
        </w:tabs>
        <w:suppressAutoHyphens w:val="0"/>
        <w:ind w:left="426" w:hanging="426"/>
        <w:jc w:val="both"/>
        <w:rPr>
          <w:rFonts w:ascii="Tahoma" w:eastAsia="Calibri" w:hAnsi="Tahoma" w:cs="Tahoma"/>
          <w:lang w:eastAsia="en-US"/>
        </w:rPr>
      </w:pPr>
      <w:r w:rsidRPr="00900077">
        <w:rPr>
          <w:rFonts w:ascii="Tahoma" w:eastAsia="Calibri" w:hAnsi="Tahoma" w:cs="Tahoma"/>
          <w:lang w:eastAsia="en-US"/>
        </w:rPr>
        <w:t xml:space="preserve">Zamawiający wymaga wniesienia wadium w wysokości: </w:t>
      </w:r>
      <w:r w:rsidR="00900077">
        <w:rPr>
          <w:rFonts w:ascii="Tahoma" w:eastAsia="Calibri" w:hAnsi="Tahoma" w:cs="Tahoma"/>
          <w:lang w:eastAsia="en-US"/>
        </w:rPr>
        <w:t xml:space="preserve">20 000,00 </w:t>
      </w:r>
      <w:r w:rsidRPr="00900077">
        <w:rPr>
          <w:rFonts w:ascii="Tahoma" w:eastAsia="Calibri" w:hAnsi="Tahoma" w:cs="Tahoma"/>
          <w:lang w:eastAsia="en-US"/>
        </w:rPr>
        <w:t>zł</w:t>
      </w:r>
      <w:r w:rsidRPr="00900077">
        <w:rPr>
          <w:rFonts w:ascii="Tahoma" w:eastAsia="Calibri" w:hAnsi="Tahoma" w:cs="Tahoma"/>
          <w:b/>
          <w:lang w:eastAsia="en-US"/>
        </w:rPr>
        <w:t xml:space="preserve">,  </w:t>
      </w:r>
      <w:r w:rsidRPr="00900077">
        <w:rPr>
          <w:rFonts w:ascii="Tahoma" w:eastAsia="Calibri" w:hAnsi="Tahoma" w:cs="Tahoma"/>
          <w:lang w:eastAsia="en-US"/>
        </w:rPr>
        <w:t xml:space="preserve">słownie: </w:t>
      </w:r>
      <w:r w:rsidR="00900077">
        <w:rPr>
          <w:rFonts w:ascii="Tahoma" w:eastAsia="Calibri" w:hAnsi="Tahoma" w:cs="Tahoma"/>
          <w:lang w:eastAsia="en-US"/>
        </w:rPr>
        <w:t>dwadzieścia tysięcy</w:t>
      </w:r>
      <w:r w:rsidRPr="00900077">
        <w:rPr>
          <w:rFonts w:ascii="Tahoma" w:eastAsia="Calibri" w:hAnsi="Tahoma" w:cs="Tahoma"/>
          <w:lang w:eastAsia="en-US"/>
        </w:rPr>
        <w:t xml:space="preserve"> złotych.</w:t>
      </w:r>
    </w:p>
    <w:p w:rsidR="00ED599B" w:rsidRPr="005E37B7" w:rsidRDefault="00ED599B" w:rsidP="00ED599B">
      <w:pPr>
        <w:suppressAutoHyphens w:val="0"/>
        <w:ind w:left="360" w:hanging="360"/>
        <w:jc w:val="both"/>
        <w:rPr>
          <w:rFonts w:ascii="Tahoma" w:eastAsia="Calibri" w:hAnsi="Tahoma" w:cs="Tahoma"/>
          <w:lang w:eastAsia="en-US"/>
        </w:rPr>
      </w:pPr>
      <w:r>
        <w:rPr>
          <w:rFonts w:ascii="Tahoma" w:eastAsia="Calibri" w:hAnsi="Tahoma" w:cs="Tahoma"/>
          <w:lang w:eastAsia="en-US"/>
        </w:rPr>
        <w:t xml:space="preserve">9.2. </w:t>
      </w:r>
      <w:r w:rsidRPr="005E37B7">
        <w:rPr>
          <w:rFonts w:ascii="Tahoma" w:eastAsia="Calibri" w:hAnsi="Tahoma" w:cs="Tahoma"/>
          <w:lang w:eastAsia="en-US"/>
        </w:rPr>
        <w:t xml:space="preserve">Wadium może być wniesione w jednej lub kilku formach wymienionych w art. 45 ust. 6 ustawy </w:t>
      </w:r>
      <w:proofErr w:type="spellStart"/>
      <w:r w:rsidRPr="005E37B7">
        <w:rPr>
          <w:rFonts w:ascii="Tahoma" w:eastAsia="Calibri" w:hAnsi="Tahoma" w:cs="Tahoma"/>
          <w:lang w:eastAsia="en-US"/>
        </w:rPr>
        <w:t>Pzp</w:t>
      </w:r>
      <w:proofErr w:type="spellEnd"/>
      <w:r w:rsidRPr="005E37B7">
        <w:rPr>
          <w:rFonts w:ascii="Tahoma" w:eastAsia="Calibri" w:hAnsi="Tahoma" w:cs="Tahoma"/>
          <w:lang w:eastAsia="en-US"/>
        </w:rPr>
        <w:t>.</w:t>
      </w:r>
    </w:p>
    <w:p w:rsidR="00ED599B" w:rsidRPr="005E37B7" w:rsidRDefault="00ED599B" w:rsidP="00ED599B">
      <w:pPr>
        <w:suppressAutoHyphens w:val="0"/>
        <w:rPr>
          <w:rFonts w:ascii="Tahoma" w:eastAsia="Calibri" w:hAnsi="Tahoma" w:cs="Tahoma"/>
          <w:lang w:eastAsia="en-US"/>
        </w:rPr>
      </w:pPr>
      <w:r>
        <w:rPr>
          <w:rFonts w:ascii="Tahoma" w:eastAsia="Calibri" w:hAnsi="Tahoma" w:cs="Tahoma"/>
          <w:lang w:eastAsia="en-US"/>
        </w:rPr>
        <w:t xml:space="preserve">9.3. </w:t>
      </w:r>
      <w:r w:rsidRPr="005E37B7">
        <w:rPr>
          <w:rFonts w:ascii="Tahoma" w:eastAsia="Calibri" w:hAnsi="Tahoma" w:cs="Tahoma"/>
          <w:lang w:eastAsia="en-US"/>
        </w:rPr>
        <w:t>Wadium wnoszone w pieniądzu należy wpłacić przelewem na rachunek bankowy zamawiającego PKO BP Nowe Miasto Lubawskie nr  81 1020 3583 0000 3102 0051 0859 .</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9.4. </w:t>
      </w:r>
      <w:r w:rsidRPr="005E37B7">
        <w:rPr>
          <w:rFonts w:ascii="Tahoma" w:eastAsia="Calibri" w:hAnsi="Tahoma" w:cs="Tahoma"/>
          <w:lang w:eastAsia="en-US"/>
        </w:rPr>
        <w:t>Kopię dokumentu potwierdzającego wniesienie wadium należy dołączyć do oferty.</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9.5. </w:t>
      </w:r>
      <w:r w:rsidRPr="005E37B7">
        <w:rPr>
          <w:rFonts w:ascii="Tahoma" w:eastAsia="Calibri" w:hAnsi="Tahoma" w:cs="Tahoma"/>
          <w:lang w:eastAsia="en-US"/>
        </w:rPr>
        <w:t>Wadium należy wnieść przed upływem terminu składania ofert. Przy czym za termin wniesienia wadium w formie przelewu pieniężnego przyjmuje się termin uznania na rachunku zamawiającego.</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9.6. </w:t>
      </w:r>
      <w:r w:rsidRPr="005E37B7">
        <w:rPr>
          <w:rFonts w:ascii="Tahoma" w:eastAsia="Calibri" w:hAnsi="Tahoma" w:cs="Tahoma"/>
          <w:lang w:eastAsia="en-US"/>
        </w:rPr>
        <w:t>Wadium wnoszone w formie: poręczenia bankowego, poręczenia spółdzielczej kasy oszczędnościowo - kredytowej, gwarancji bankowej, gwarancji ubezpieczeniowej lub poręczeniach udzielanych przez podmioty, o których mowa w art.45 ust.6 pkt.5 ustawy PZP należy dołączyć do oferty</w:t>
      </w:r>
      <w:r>
        <w:rPr>
          <w:rFonts w:ascii="Tahoma" w:eastAsia="Calibri" w:hAnsi="Tahoma" w:cs="Tahoma"/>
          <w:lang w:eastAsia="en-US"/>
        </w:rPr>
        <w:t>.</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9.7. </w:t>
      </w:r>
      <w:r w:rsidRPr="005E37B7">
        <w:rPr>
          <w:rFonts w:ascii="Tahoma" w:eastAsia="Calibri" w:hAnsi="Tahoma" w:cs="Tahoma"/>
          <w:lang w:eastAsia="en-US"/>
        </w:rPr>
        <w:t>W przypadku wniesienia wadium w innej formie niż pieniężna, termin ważności dokumentu stwierdzającego zabezpieczenie wadium nie może być krótszy niż termin związania ofertą</w:t>
      </w:r>
      <w:r>
        <w:rPr>
          <w:rFonts w:ascii="Tahoma" w:eastAsia="Calibri" w:hAnsi="Tahoma" w:cs="Tahoma"/>
          <w:lang w:eastAsia="en-US"/>
        </w:rPr>
        <w:t>.</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9.8. </w:t>
      </w:r>
      <w:r w:rsidRPr="005E37B7">
        <w:rPr>
          <w:rFonts w:ascii="Tahoma" w:eastAsia="Calibri" w:hAnsi="Tahoma" w:cs="Tahoma"/>
          <w:lang w:eastAsia="en-US"/>
        </w:rPr>
        <w:t>Dokument w formie poręczenia winien zawierać stwierdzenie, że na pierwsze pisemne żądanie Zamawiającego wzywające do zapłaty wadium, zgodnie z warunkami przetargu, następuje jego bezwarunkowa wypłata bez jakichkolwiek zastrzeżeń.</w:t>
      </w:r>
    </w:p>
    <w:p w:rsidR="00ED599B" w:rsidRPr="005E37B7" w:rsidRDefault="00ED599B" w:rsidP="00ED599B">
      <w:pPr>
        <w:suppressAutoHyphens w:val="0"/>
        <w:jc w:val="both"/>
        <w:rPr>
          <w:rFonts w:ascii="Tahoma" w:eastAsia="Calibri" w:hAnsi="Tahoma" w:cs="Tahoma"/>
          <w:lang w:eastAsia="en-US"/>
        </w:rPr>
      </w:pPr>
      <w:r>
        <w:rPr>
          <w:rFonts w:ascii="Tahoma" w:eastAsia="Calibri" w:hAnsi="Tahoma" w:cs="Tahoma"/>
          <w:lang w:eastAsia="en-US"/>
        </w:rPr>
        <w:t xml:space="preserve">9.9. </w:t>
      </w:r>
      <w:r w:rsidRPr="005E37B7">
        <w:rPr>
          <w:rFonts w:ascii="Tahoma" w:eastAsia="Calibri" w:hAnsi="Tahoma" w:cs="Tahoma"/>
          <w:lang w:eastAsia="en-US"/>
        </w:rPr>
        <w:t xml:space="preserve">Zamawiający zwróci wadium wykonawcom, zażąda ponownego wniesienia wadium przez wykonawcę lub  zatrzyma wadium wraz z odsetkami w oparciu o przepisy art. 46 ustawy </w:t>
      </w:r>
      <w:proofErr w:type="spellStart"/>
      <w:r w:rsidRPr="005E37B7">
        <w:rPr>
          <w:rFonts w:ascii="Tahoma" w:eastAsia="Calibri" w:hAnsi="Tahoma" w:cs="Tahoma"/>
          <w:lang w:eastAsia="en-US"/>
        </w:rPr>
        <w:t>Pzp</w:t>
      </w:r>
      <w:proofErr w:type="spellEnd"/>
      <w:r w:rsidRPr="005E37B7">
        <w:rPr>
          <w:rFonts w:ascii="Tahoma" w:eastAsia="Calibri" w:hAnsi="Tahoma" w:cs="Tahoma"/>
          <w:lang w:eastAsia="en-US"/>
        </w:rPr>
        <w:t>.</w:t>
      </w:r>
    </w:p>
    <w:p w:rsidR="00ED599B" w:rsidRDefault="00ED599B" w:rsidP="00ED599B">
      <w:pPr>
        <w:pStyle w:val="Akapitzlist"/>
        <w:ind w:left="284" w:hanging="284"/>
        <w:rPr>
          <w:rFonts w:ascii="Tahoma" w:hAnsi="Tahoma" w:cs="Tahoma"/>
          <w:color w:val="000000" w:themeColor="text1"/>
        </w:rPr>
      </w:pPr>
      <w:r>
        <w:rPr>
          <w:rFonts w:ascii="Tahoma" w:hAnsi="Tahoma" w:cs="Tahoma"/>
          <w:color w:val="000000" w:themeColor="text1"/>
        </w:rPr>
        <w:t>9.10.</w:t>
      </w:r>
      <w:r w:rsidRPr="00CF0860">
        <w:rPr>
          <w:rFonts w:ascii="Tahoma" w:hAnsi="Tahoma" w:cs="Tahoma"/>
          <w:color w:val="000000" w:themeColor="text1"/>
        </w:rPr>
        <w:t>W przypadku oferty składanej przez Wykonawców wspólnie ubiegających się o udzielenie zamów</w:t>
      </w:r>
      <w:r>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ED599B" w:rsidRPr="005E37B7" w:rsidRDefault="00ED599B" w:rsidP="00ED599B">
      <w:pPr>
        <w:ind w:left="360" w:hanging="360"/>
        <w:rPr>
          <w:rFonts w:ascii="Tahoma" w:hAnsi="Tahoma" w:cs="Tahoma"/>
          <w:color w:val="000000" w:themeColor="text1"/>
        </w:rPr>
      </w:pPr>
      <w:r>
        <w:rPr>
          <w:rFonts w:ascii="Tahoma" w:hAnsi="Tahoma" w:cs="Tahoma"/>
        </w:rPr>
        <w:t xml:space="preserve">9.11. </w:t>
      </w:r>
      <w:r w:rsidRPr="005E37B7">
        <w:rPr>
          <w:rFonts w:ascii="Tahoma" w:hAnsi="Tahoma" w:cs="Tahoma"/>
        </w:rPr>
        <w:t>Wadium wniesione w pieni</w:t>
      </w:r>
      <w:r w:rsidRPr="005E37B7">
        <w:rPr>
          <w:rFonts w:ascii="Tahoma" w:eastAsia="TimesNewRoman" w:hAnsi="Tahoma" w:cs="Tahoma"/>
        </w:rPr>
        <w:t>ą</w:t>
      </w:r>
      <w:r w:rsidRPr="005E37B7">
        <w:rPr>
          <w:rFonts w:ascii="Tahoma" w:hAnsi="Tahoma" w:cs="Tahoma"/>
        </w:rPr>
        <w:t>dzu Zamawiaj</w:t>
      </w:r>
      <w:r w:rsidRPr="005E37B7">
        <w:rPr>
          <w:rFonts w:ascii="Tahoma" w:eastAsia="TimesNewRoman" w:hAnsi="Tahoma" w:cs="Tahoma"/>
        </w:rPr>
        <w:t>ą</w:t>
      </w:r>
      <w:r w:rsidRPr="005E37B7">
        <w:rPr>
          <w:rFonts w:ascii="Tahoma" w:hAnsi="Tahoma" w:cs="Tahoma"/>
        </w:rPr>
        <w:t>cy przechowuje na rachunku bankowym.</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9.12.</w:t>
      </w:r>
      <w:r w:rsidRPr="00CF086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9.13.</w:t>
      </w:r>
      <w:r w:rsidRPr="00CF0860">
        <w:rPr>
          <w:rFonts w:ascii="Tahoma" w:hAnsi="Tahoma" w:cs="Tahoma"/>
          <w:color w:val="000000"/>
        </w:rPr>
        <w:t>Wykonawcy, którego oferta została wybrana jako najkorzystniejsza, Zamawiający zwraca wadium niezwłocznie po zawarciu umowy w sprawie zamówienia publicznego.</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9.14.</w:t>
      </w:r>
      <w:r w:rsidRPr="00CF0860">
        <w:rPr>
          <w:rFonts w:ascii="Tahoma" w:hAnsi="Tahoma" w:cs="Tahoma"/>
          <w:color w:val="000000"/>
        </w:rPr>
        <w:t>Zamawiający zwraca niezwłocznie wadium, na wniosek Wykonawcy, który wycofał ofertę przed upływem terminu składania ofert.</w:t>
      </w:r>
    </w:p>
    <w:p w:rsidR="00ED599B" w:rsidRPr="00CF0860" w:rsidRDefault="00ED599B" w:rsidP="00ED599B">
      <w:pPr>
        <w:pStyle w:val="Akapitzlist"/>
        <w:ind w:left="284" w:hanging="284"/>
        <w:rPr>
          <w:rFonts w:ascii="Tahoma" w:hAnsi="Tahoma" w:cs="Tahoma"/>
          <w:color w:val="000000" w:themeColor="text1"/>
        </w:rPr>
      </w:pPr>
      <w:r>
        <w:rPr>
          <w:rFonts w:ascii="Tahoma" w:hAnsi="Tahoma" w:cs="Tahoma"/>
          <w:color w:val="000000"/>
        </w:rPr>
        <w:t>9.15.</w:t>
      </w:r>
      <w:r w:rsidRPr="00CF0860">
        <w:rPr>
          <w:rFonts w:ascii="Tahoma" w:hAnsi="Tahoma" w:cs="Tahoma"/>
          <w:color w:val="000000"/>
        </w:rPr>
        <w:t>Zamawiający zatrzymuje wadium wraz z odsetkami, jeżeli Wykonawca, którego oferta została wybrana:</w:t>
      </w:r>
    </w:p>
    <w:p w:rsidR="00ED599B" w:rsidRPr="00586796" w:rsidRDefault="00ED599B" w:rsidP="0001640F">
      <w:pPr>
        <w:pStyle w:val="Akapitzlist"/>
        <w:numPr>
          <w:ilvl w:val="0"/>
          <w:numId w:val="33"/>
        </w:numPr>
        <w:ind w:left="851" w:hanging="284"/>
        <w:rPr>
          <w:rFonts w:ascii="Tahoma" w:hAnsi="Tahoma" w:cs="Tahoma"/>
        </w:rPr>
      </w:pPr>
      <w:r w:rsidRPr="00586796">
        <w:rPr>
          <w:rFonts w:ascii="Tahoma" w:hAnsi="Tahoma" w:cs="Tahoma"/>
        </w:rPr>
        <w:t xml:space="preserve">odmówił podpisania umowy w sprawie zamówienia publicznego na warunkach określonych w ofercie; </w:t>
      </w:r>
    </w:p>
    <w:p w:rsidR="00ED599B" w:rsidRPr="00586796" w:rsidRDefault="00ED599B" w:rsidP="0001640F">
      <w:pPr>
        <w:pStyle w:val="Akapitzlist"/>
        <w:numPr>
          <w:ilvl w:val="0"/>
          <w:numId w:val="33"/>
        </w:numPr>
        <w:ind w:left="851" w:hanging="284"/>
        <w:rPr>
          <w:rFonts w:ascii="Tahoma" w:hAnsi="Tahoma" w:cs="Tahoma"/>
        </w:rPr>
      </w:pPr>
      <w:r w:rsidRPr="00586796">
        <w:rPr>
          <w:rFonts w:ascii="Tahoma" w:hAnsi="Tahoma" w:cs="Tahoma"/>
        </w:rPr>
        <w:lastRenderedPageBreak/>
        <w:t xml:space="preserve">zawarcie umowy w sprawie zamówienia publicznego stało się niemożliwe </w:t>
      </w:r>
      <w:r>
        <w:rPr>
          <w:rFonts w:ascii="Tahoma" w:hAnsi="Tahoma" w:cs="Tahoma"/>
        </w:rPr>
        <w:t>z przyczyn leżących po stronie W</w:t>
      </w:r>
      <w:r w:rsidRPr="00586796">
        <w:rPr>
          <w:rFonts w:ascii="Tahoma" w:hAnsi="Tahoma" w:cs="Tahoma"/>
        </w:rPr>
        <w:t xml:space="preserve">ykonawcy. </w:t>
      </w:r>
    </w:p>
    <w:p w:rsidR="00ED599B" w:rsidRDefault="00ED599B" w:rsidP="00ED599B"/>
    <w:p w:rsidR="00645DFC" w:rsidRDefault="00645DFC" w:rsidP="00645DFC"/>
    <w:p w:rsidR="00645DFC" w:rsidRDefault="00645DFC" w:rsidP="00645DFC">
      <w:pPr>
        <w:pStyle w:val="Nagwek3"/>
        <w:shd w:val="clear" w:color="auto" w:fill="E7E6E6" w:themeFill="background2"/>
        <w:spacing w:before="0" w:after="0"/>
      </w:pPr>
      <w:bookmarkStart w:id="10" w:name="_Toc501609649"/>
      <w:r>
        <w:t>Rozdział 10: Termin związania ofertą</w:t>
      </w:r>
      <w:bookmarkEnd w:id="10"/>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D007C" w:rsidRDefault="00BD007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1" w:name="_Toc501609650"/>
      <w:r>
        <w:t>Rozdział 11: Opis sposobu przygotowania ofert</w:t>
      </w:r>
      <w:bookmarkEnd w:id="11"/>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sidRPr="003D3268">
        <w:rPr>
          <w:rFonts w:ascii="Tahoma" w:hAnsi="Tahoma"/>
          <w:b/>
          <w:color w:val="000000" w:themeColor="text1"/>
          <w:sz w:val="20"/>
          <w:szCs w:val="20"/>
        </w:rPr>
        <w:t xml:space="preserve">załącznik Nr </w:t>
      </w:r>
      <w:r w:rsidR="003946D8" w:rsidRPr="003D3268">
        <w:rPr>
          <w:rFonts w:ascii="Tahoma" w:hAnsi="Tahoma"/>
          <w:b/>
          <w:color w:val="000000" w:themeColor="text1"/>
          <w:sz w:val="20"/>
          <w:szCs w:val="20"/>
        </w:rPr>
        <w:t>2</w:t>
      </w:r>
      <w:r>
        <w:rPr>
          <w:rFonts w:ascii="Tahoma" w:hAnsi="Tahoma"/>
          <w:i w:val="0"/>
          <w:color w:val="000000" w:themeColor="text1"/>
          <w:sz w:val="20"/>
          <w:szCs w:val="20"/>
        </w:rPr>
        <w:t xml:space="preserve"> do SIWZ</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cześć 7 pkt I. </w:t>
      </w:r>
      <w:r>
        <w:rPr>
          <w:rFonts w:ascii="Tahoma" w:hAnsi="Tahoma"/>
          <w:i w:val="0"/>
          <w:color w:val="00000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p>
    <w:p w:rsidR="001A4E46" w:rsidRPr="003946D8" w:rsidRDefault="00645DFC" w:rsidP="003F72E8">
      <w:pPr>
        <w:pStyle w:val="Podpis1"/>
        <w:numPr>
          <w:ilvl w:val="0"/>
          <w:numId w:val="13"/>
        </w:numPr>
        <w:spacing w:before="0" w:after="0"/>
        <w:jc w:val="both"/>
        <w:rPr>
          <w:rFonts w:ascii="Tahoma" w:hAnsi="Tahoma"/>
          <w:i w:val="0"/>
          <w:color w:val="000000" w:themeColor="text1"/>
          <w:sz w:val="20"/>
          <w:szCs w:val="20"/>
        </w:rPr>
      </w:pPr>
      <w:r w:rsidRPr="003946D8">
        <w:rPr>
          <w:rFonts w:ascii="Tahoma" w:hAnsi="Tahoma"/>
          <w:i w:val="0"/>
          <w:color w:val="000000" w:themeColor="text1"/>
          <w:sz w:val="20"/>
          <w:szCs w:val="20"/>
        </w:rPr>
        <w:t xml:space="preserve">w pkt </w:t>
      </w:r>
      <w:r w:rsidR="001A4E46" w:rsidRPr="003946D8">
        <w:rPr>
          <w:rFonts w:ascii="Tahoma" w:hAnsi="Tahoma"/>
          <w:i w:val="0"/>
          <w:color w:val="000000" w:themeColor="text1"/>
          <w:sz w:val="20"/>
          <w:szCs w:val="20"/>
        </w:rPr>
        <w:t>1</w:t>
      </w:r>
      <w:r w:rsidRPr="003946D8">
        <w:rPr>
          <w:rFonts w:ascii="Tahoma" w:hAnsi="Tahoma"/>
          <w:i w:val="0"/>
          <w:color w:val="000000" w:themeColor="text1"/>
          <w:sz w:val="20"/>
          <w:szCs w:val="20"/>
        </w:rPr>
        <w:t xml:space="preserve"> - Wykonawca </w:t>
      </w:r>
      <w:r w:rsidR="001A4E46" w:rsidRPr="003946D8">
        <w:rPr>
          <w:rFonts w:ascii="Tahoma" w:hAnsi="Tahoma"/>
          <w:i w:val="0"/>
          <w:color w:val="000000" w:themeColor="text1"/>
          <w:sz w:val="20"/>
          <w:szCs w:val="20"/>
        </w:rPr>
        <w:t xml:space="preserve">podaje </w:t>
      </w:r>
      <w:r w:rsidR="003946D8" w:rsidRPr="003946D8">
        <w:rPr>
          <w:rFonts w:ascii="Tahoma" w:hAnsi="Tahoma"/>
          <w:i w:val="0"/>
          <w:color w:val="000000" w:themeColor="text1"/>
          <w:sz w:val="20"/>
          <w:szCs w:val="20"/>
        </w:rPr>
        <w:t>cenę łączn</w:t>
      </w:r>
      <w:r w:rsidR="00174F00">
        <w:rPr>
          <w:rFonts w:ascii="Tahoma" w:hAnsi="Tahoma"/>
          <w:i w:val="0"/>
          <w:color w:val="000000" w:themeColor="text1"/>
          <w:sz w:val="20"/>
          <w:szCs w:val="20"/>
        </w:rPr>
        <w:t>ą</w:t>
      </w:r>
      <w:r w:rsidR="003946D8" w:rsidRPr="003946D8">
        <w:rPr>
          <w:rFonts w:ascii="Tahoma" w:hAnsi="Tahoma"/>
          <w:i w:val="0"/>
          <w:color w:val="000000" w:themeColor="text1"/>
          <w:sz w:val="20"/>
          <w:szCs w:val="20"/>
        </w:rPr>
        <w:t xml:space="preserve"> brutto realizacji przedmiotu zamówienia oraz oddzielnie </w:t>
      </w:r>
      <w:r w:rsidR="008B3C75" w:rsidRPr="003946D8">
        <w:rPr>
          <w:rFonts w:ascii="Tahoma" w:hAnsi="Tahoma"/>
          <w:i w:val="0"/>
          <w:color w:val="000000" w:themeColor="text1"/>
          <w:sz w:val="20"/>
          <w:szCs w:val="20"/>
        </w:rPr>
        <w:t>cenę</w:t>
      </w:r>
      <w:r w:rsidR="00174F00">
        <w:rPr>
          <w:rFonts w:ascii="Tahoma" w:hAnsi="Tahoma"/>
          <w:i w:val="0"/>
          <w:color w:val="000000" w:themeColor="text1"/>
          <w:sz w:val="20"/>
          <w:szCs w:val="20"/>
        </w:rPr>
        <w:t xml:space="preserve"> za wykonania modernizacji</w:t>
      </w:r>
      <w:r w:rsidR="003946D8" w:rsidRPr="003946D8">
        <w:rPr>
          <w:rFonts w:ascii="Tahoma" w:hAnsi="Tahoma"/>
          <w:i w:val="0"/>
          <w:color w:val="000000" w:themeColor="text1"/>
          <w:sz w:val="20"/>
          <w:szCs w:val="20"/>
        </w:rPr>
        <w:t xml:space="preserve"> </w:t>
      </w:r>
      <w:proofErr w:type="spellStart"/>
      <w:r w:rsidR="003946D8" w:rsidRPr="003946D8">
        <w:rPr>
          <w:rFonts w:ascii="Tahoma" w:hAnsi="Tahoma"/>
          <w:i w:val="0"/>
          <w:color w:val="000000" w:themeColor="text1"/>
          <w:sz w:val="20"/>
          <w:szCs w:val="20"/>
        </w:rPr>
        <w:t>EGiB</w:t>
      </w:r>
      <w:proofErr w:type="spellEnd"/>
      <w:r w:rsidR="003946D8" w:rsidRPr="003946D8">
        <w:rPr>
          <w:rFonts w:ascii="Tahoma" w:hAnsi="Tahoma"/>
          <w:i w:val="0"/>
          <w:color w:val="000000" w:themeColor="text1"/>
          <w:sz w:val="20"/>
          <w:szCs w:val="20"/>
        </w:rPr>
        <w:t xml:space="preserve">  oraz oddzielnie za wprowadzenie do systemu teleinformatycznego Starosty zbiorów danych </w:t>
      </w:r>
      <w:proofErr w:type="spellStart"/>
      <w:r w:rsidR="003946D8" w:rsidRPr="003946D8">
        <w:rPr>
          <w:rFonts w:ascii="Tahoma" w:hAnsi="Tahoma"/>
          <w:i w:val="0"/>
          <w:color w:val="000000" w:themeColor="text1"/>
          <w:sz w:val="20"/>
          <w:szCs w:val="20"/>
        </w:rPr>
        <w:t>EGiB</w:t>
      </w:r>
      <w:proofErr w:type="spellEnd"/>
      <w:r w:rsidR="001A4E46" w:rsidRPr="003946D8">
        <w:rPr>
          <w:rFonts w:ascii="Tahoma" w:hAnsi="Tahoma"/>
          <w:i w:val="0"/>
          <w:color w:val="000000" w:themeColor="text1"/>
          <w:sz w:val="20"/>
          <w:szCs w:val="20"/>
        </w:rPr>
        <w:t xml:space="preserve">, </w:t>
      </w:r>
    </w:p>
    <w:p w:rsidR="001A4E46" w:rsidRPr="008B3C75" w:rsidRDefault="001A4E46" w:rsidP="003F72E8">
      <w:pPr>
        <w:pStyle w:val="Podpis1"/>
        <w:numPr>
          <w:ilvl w:val="0"/>
          <w:numId w:val="13"/>
        </w:numPr>
        <w:spacing w:before="0" w:after="0"/>
        <w:jc w:val="both"/>
        <w:rPr>
          <w:rFonts w:ascii="Tahoma" w:hAnsi="Tahoma"/>
          <w:i w:val="0"/>
          <w:color w:val="000000" w:themeColor="text1"/>
          <w:sz w:val="20"/>
          <w:szCs w:val="20"/>
        </w:rPr>
      </w:pPr>
      <w:r w:rsidRPr="008B3C75">
        <w:rPr>
          <w:rFonts w:ascii="Tahoma" w:hAnsi="Tahoma"/>
          <w:i w:val="0"/>
          <w:color w:val="000000" w:themeColor="text1"/>
          <w:sz w:val="20"/>
          <w:szCs w:val="20"/>
        </w:rPr>
        <w:t xml:space="preserve">w pkt 2 – Wykonawca </w:t>
      </w:r>
      <w:r w:rsidR="003946D8" w:rsidRPr="008B3C75">
        <w:rPr>
          <w:rFonts w:ascii="Tahoma" w:hAnsi="Tahoma"/>
          <w:i w:val="0"/>
          <w:color w:val="000000" w:themeColor="text1"/>
          <w:sz w:val="20"/>
          <w:szCs w:val="20"/>
        </w:rPr>
        <w:t xml:space="preserve">oferuje okres rękojmi zgodnie z postanowieniami rozdziału 14 </w:t>
      </w:r>
      <w:proofErr w:type="spellStart"/>
      <w:r w:rsidR="003946D8" w:rsidRPr="008B3C75">
        <w:rPr>
          <w:rFonts w:ascii="Tahoma" w:hAnsi="Tahoma"/>
          <w:i w:val="0"/>
          <w:color w:val="000000" w:themeColor="text1"/>
          <w:sz w:val="20"/>
          <w:szCs w:val="20"/>
        </w:rPr>
        <w:t>siwz</w:t>
      </w:r>
      <w:proofErr w:type="spellEnd"/>
      <w:r w:rsidR="00A35ECC" w:rsidRPr="008B3C75">
        <w:rPr>
          <w:rFonts w:ascii="Tahoma" w:hAnsi="Tahoma"/>
          <w:i w:val="0"/>
          <w:color w:val="000000" w:themeColor="text1"/>
          <w:sz w:val="20"/>
          <w:szCs w:val="20"/>
        </w:rPr>
        <w:t xml:space="preserve">. </w:t>
      </w:r>
    </w:p>
    <w:p w:rsidR="001A4E46" w:rsidRPr="005B5F38" w:rsidRDefault="001A4E46" w:rsidP="003F72E8">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3 – </w:t>
      </w:r>
      <w:r w:rsidR="003946D8" w:rsidRPr="005B5F38">
        <w:rPr>
          <w:rFonts w:ascii="Tahoma" w:hAnsi="Tahoma"/>
          <w:i w:val="0"/>
          <w:sz w:val="20"/>
          <w:szCs w:val="20"/>
        </w:rPr>
        <w:t xml:space="preserve">Wykonawca wskazuje </w:t>
      </w:r>
      <w:r w:rsidR="00174F00">
        <w:rPr>
          <w:rFonts w:ascii="Tahoma" w:hAnsi="Tahoma"/>
          <w:i w:val="0"/>
          <w:sz w:val="20"/>
          <w:szCs w:val="20"/>
        </w:rPr>
        <w:t>doświadczenie</w:t>
      </w:r>
      <w:r w:rsidR="003946D8" w:rsidRPr="005B5F38">
        <w:rPr>
          <w:rFonts w:ascii="Tahoma" w:hAnsi="Tahoma"/>
          <w:i w:val="0"/>
          <w:sz w:val="20"/>
          <w:szCs w:val="20"/>
        </w:rPr>
        <w:t xml:space="preserve"> kierownika </w:t>
      </w:r>
      <w:r w:rsidR="00174F00">
        <w:rPr>
          <w:rFonts w:ascii="Tahoma" w:hAnsi="Tahoma"/>
          <w:i w:val="0"/>
          <w:sz w:val="20"/>
          <w:szCs w:val="20"/>
        </w:rPr>
        <w:t>prac</w:t>
      </w:r>
      <w:r w:rsidR="003946D8" w:rsidRPr="005B5F38">
        <w:rPr>
          <w:rFonts w:ascii="Tahoma" w:hAnsi="Tahoma"/>
          <w:i w:val="0"/>
          <w:sz w:val="20"/>
          <w:szCs w:val="20"/>
        </w:rPr>
        <w:t xml:space="preserve"> zgodnie z rozdziałem 14 </w:t>
      </w:r>
      <w:proofErr w:type="spellStart"/>
      <w:r w:rsidR="003946D8" w:rsidRPr="005B5F38">
        <w:rPr>
          <w:rFonts w:ascii="Tahoma" w:hAnsi="Tahoma"/>
          <w:i w:val="0"/>
          <w:sz w:val="20"/>
          <w:szCs w:val="20"/>
        </w:rPr>
        <w:t>siwz</w:t>
      </w:r>
      <w:proofErr w:type="spellEnd"/>
      <w:r w:rsidR="003946D8" w:rsidRPr="005B5F38">
        <w:rPr>
          <w:rFonts w:ascii="Tahoma" w:hAnsi="Tahoma"/>
          <w:i w:val="0"/>
          <w:sz w:val="20"/>
          <w:szCs w:val="20"/>
        </w:rPr>
        <w:t xml:space="preserve">,  </w:t>
      </w:r>
    </w:p>
    <w:p w:rsidR="00D14ADB" w:rsidRPr="005B5F38" w:rsidRDefault="003946D8" w:rsidP="00D14ADB">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w:t>
      </w:r>
      <w:r w:rsidR="00174F00">
        <w:rPr>
          <w:rFonts w:ascii="Tahoma" w:hAnsi="Tahoma"/>
          <w:i w:val="0"/>
          <w:sz w:val="20"/>
          <w:szCs w:val="20"/>
        </w:rPr>
        <w:t>8</w:t>
      </w:r>
      <w:r w:rsidR="00D37A46">
        <w:rPr>
          <w:rFonts w:ascii="Tahoma" w:hAnsi="Tahoma"/>
          <w:i w:val="0"/>
          <w:sz w:val="20"/>
          <w:szCs w:val="20"/>
        </w:rPr>
        <w:t xml:space="preserve"> – wskazuje czy Z</w:t>
      </w:r>
      <w:r w:rsidRPr="005B5F38">
        <w:rPr>
          <w:rFonts w:ascii="Tahoma" w:hAnsi="Tahoma"/>
          <w:i w:val="0"/>
          <w:sz w:val="20"/>
          <w:szCs w:val="20"/>
        </w:rPr>
        <w:t xml:space="preserve">amawiający powinien samodzielnie pobrać z bazy ogólnodostępnej dokumenty składane na potwierdzenie nie podlegania wykluczania na podstawie art. 24 ust. 5 pkt 1 </w:t>
      </w:r>
      <w:proofErr w:type="spellStart"/>
      <w:r w:rsidRPr="005B5F38">
        <w:rPr>
          <w:rFonts w:ascii="Tahoma" w:hAnsi="Tahoma"/>
          <w:i w:val="0"/>
          <w:sz w:val="20"/>
          <w:szCs w:val="20"/>
        </w:rPr>
        <w:t>pzp</w:t>
      </w:r>
      <w:proofErr w:type="spellEnd"/>
      <w:r w:rsidRPr="005B5F38">
        <w:rPr>
          <w:rFonts w:ascii="Tahoma" w:hAnsi="Tahoma"/>
          <w:i w:val="0"/>
          <w:sz w:val="20"/>
          <w:szCs w:val="20"/>
        </w:rPr>
        <w:t xml:space="preserve">, </w:t>
      </w:r>
      <w:r w:rsidR="00983DD5" w:rsidRPr="005B5F38">
        <w:rPr>
          <w:rFonts w:ascii="Tahoma" w:hAnsi="Tahoma"/>
          <w:i w:val="0"/>
          <w:sz w:val="20"/>
          <w:szCs w:val="20"/>
        </w:rPr>
        <w:t xml:space="preserve"> </w:t>
      </w:r>
      <w:r w:rsidR="00D14ADB" w:rsidRPr="005B5F38">
        <w:rPr>
          <w:rFonts w:ascii="Tahoma" w:hAnsi="Tahoma"/>
          <w:i w:val="0"/>
          <w:sz w:val="20"/>
          <w:szCs w:val="20"/>
        </w:rPr>
        <w:t xml:space="preserve"> </w:t>
      </w:r>
    </w:p>
    <w:p w:rsidR="003946D8" w:rsidRPr="005B5F38" w:rsidRDefault="003946D8" w:rsidP="00D14ADB">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w:t>
      </w:r>
      <w:r w:rsidR="00174F00">
        <w:rPr>
          <w:rFonts w:ascii="Tahoma" w:hAnsi="Tahoma"/>
          <w:i w:val="0"/>
          <w:sz w:val="20"/>
          <w:szCs w:val="20"/>
        </w:rPr>
        <w:t>10</w:t>
      </w:r>
      <w:r w:rsidRPr="005B5F38">
        <w:rPr>
          <w:rFonts w:ascii="Tahoma" w:hAnsi="Tahoma"/>
          <w:i w:val="0"/>
          <w:sz w:val="20"/>
          <w:szCs w:val="20"/>
        </w:rPr>
        <w:t xml:space="preserve"> – Wykonawca wskazuje czy wybór jego oferty będzie podlegał opodatkowaniu odwrotny</w:t>
      </w:r>
      <w:r w:rsidR="003E6833">
        <w:rPr>
          <w:rFonts w:ascii="Tahoma" w:hAnsi="Tahoma"/>
          <w:i w:val="0"/>
          <w:sz w:val="20"/>
          <w:szCs w:val="20"/>
        </w:rPr>
        <w:t>m</w:t>
      </w:r>
      <w:r w:rsidRPr="005B5F38">
        <w:rPr>
          <w:rFonts w:ascii="Tahoma" w:hAnsi="Tahoma"/>
          <w:i w:val="0"/>
          <w:sz w:val="20"/>
          <w:szCs w:val="20"/>
        </w:rPr>
        <w:t xml:space="preserve"> obciążeniem VAT, </w:t>
      </w:r>
    </w:p>
    <w:p w:rsidR="003946D8" w:rsidRPr="005B5F38" w:rsidRDefault="00174F00" w:rsidP="00D14ADB">
      <w:pPr>
        <w:pStyle w:val="Podpis1"/>
        <w:numPr>
          <w:ilvl w:val="0"/>
          <w:numId w:val="13"/>
        </w:numPr>
        <w:spacing w:before="0" w:after="0"/>
        <w:jc w:val="both"/>
        <w:rPr>
          <w:rFonts w:ascii="Tahoma" w:hAnsi="Tahoma"/>
          <w:i w:val="0"/>
          <w:sz w:val="20"/>
          <w:szCs w:val="20"/>
        </w:rPr>
      </w:pPr>
      <w:r>
        <w:rPr>
          <w:rFonts w:ascii="Tahoma" w:hAnsi="Tahoma"/>
          <w:i w:val="0"/>
          <w:sz w:val="20"/>
          <w:szCs w:val="20"/>
        </w:rPr>
        <w:t>w pkt 12</w:t>
      </w:r>
      <w:r w:rsidR="00D37A46">
        <w:rPr>
          <w:rFonts w:ascii="Tahoma" w:hAnsi="Tahoma"/>
          <w:i w:val="0"/>
          <w:sz w:val="20"/>
          <w:szCs w:val="20"/>
        </w:rPr>
        <w:t xml:space="preserve"> – W</w:t>
      </w:r>
      <w:r w:rsidR="003946D8" w:rsidRPr="005B5F38">
        <w:rPr>
          <w:rFonts w:ascii="Tahoma" w:hAnsi="Tahoma"/>
          <w:i w:val="0"/>
          <w:sz w:val="20"/>
          <w:szCs w:val="20"/>
        </w:rPr>
        <w:t xml:space="preserve">ykonawca zaznacza pole dla niego właściwe. </w:t>
      </w:r>
    </w:p>
    <w:p w:rsidR="00645DFC" w:rsidRPr="003E6833" w:rsidRDefault="00F028A4" w:rsidP="00D14ADB">
      <w:pPr>
        <w:pStyle w:val="Podpis1"/>
        <w:numPr>
          <w:ilvl w:val="0"/>
          <w:numId w:val="12"/>
        </w:numPr>
        <w:spacing w:before="0" w:after="0"/>
        <w:ind w:left="284" w:hanging="284"/>
        <w:jc w:val="both"/>
        <w:rPr>
          <w:rFonts w:ascii="Tahoma" w:hAnsi="Tahoma"/>
          <w:i w:val="0"/>
          <w:color w:val="000000" w:themeColor="text1"/>
          <w:sz w:val="20"/>
          <w:szCs w:val="20"/>
        </w:rPr>
      </w:pPr>
      <w:r w:rsidRPr="003E6833">
        <w:rPr>
          <w:rFonts w:ascii="Tahoma" w:hAnsi="Tahoma"/>
          <w:i w:val="0"/>
          <w:color w:val="000000" w:themeColor="text1"/>
          <w:sz w:val="20"/>
          <w:szCs w:val="20"/>
        </w:rPr>
        <w:t xml:space="preserve">W oświadczeniu własnym składanym w formie </w:t>
      </w:r>
      <w:r w:rsidR="00493DE8" w:rsidRPr="003E6833">
        <w:rPr>
          <w:rFonts w:ascii="Tahoma" w:hAnsi="Tahoma"/>
          <w:i w:val="0"/>
          <w:color w:val="000000" w:themeColor="text1"/>
          <w:sz w:val="20"/>
          <w:szCs w:val="20"/>
        </w:rPr>
        <w:t>J</w:t>
      </w:r>
      <w:r w:rsidRPr="003E6833">
        <w:rPr>
          <w:rFonts w:ascii="Tahoma" w:hAnsi="Tahoma"/>
          <w:i w:val="0"/>
          <w:color w:val="000000" w:themeColor="text1"/>
          <w:sz w:val="20"/>
          <w:szCs w:val="20"/>
        </w:rPr>
        <w:t xml:space="preserve">ednolitego Europejskiego </w:t>
      </w:r>
      <w:r w:rsidR="00493DE8" w:rsidRPr="003E6833">
        <w:rPr>
          <w:rFonts w:ascii="Tahoma" w:hAnsi="Tahoma"/>
          <w:i w:val="0"/>
          <w:color w:val="000000" w:themeColor="text1"/>
          <w:sz w:val="20"/>
          <w:szCs w:val="20"/>
        </w:rPr>
        <w:t>D</w:t>
      </w:r>
      <w:r w:rsidRPr="003E6833">
        <w:rPr>
          <w:rFonts w:ascii="Tahoma" w:hAnsi="Tahoma"/>
          <w:i w:val="0"/>
          <w:color w:val="000000" w:themeColor="text1"/>
          <w:sz w:val="20"/>
          <w:szCs w:val="20"/>
        </w:rPr>
        <w:t xml:space="preserve">okumentu </w:t>
      </w:r>
      <w:r w:rsidR="00493DE8" w:rsidRPr="003E6833">
        <w:rPr>
          <w:rFonts w:ascii="Tahoma" w:hAnsi="Tahoma"/>
          <w:i w:val="0"/>
          <w:color w:val="000000" w:themeColor="text1"/>
          <w:sz w:val="20"/>
          <w:szCs w:val="20"/>
        </w:rPr>
        <w:t>Z</w:t>
      </w:r>
      <w:r w:rsidRPr="003E6833">
        <w:rPr>
          <w:rFonts w:ascii="Tahoma" w:hAnsi="Tahoma"/>
          <w:i w:val="0"/>
          <w:color w:val="000000" w:themeColor="text1"/>
          <w:sz w:val="20"/>
          <w:szCs w:val="20"/>
        </w:rPr>
        <w:t xml:space="preserve">amówienia 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część II A, B</w:t>
      </w:r>
      <w:r w:rsidR="003E6833" w:rsidRPr="003E6833">
        <w:rPr>
          <w:rFonts w:ascii="Tahoma" w:hAnsi="Tahoma"/>
          <w:i w:val="0"/>
          <w:color w:val="000000" w:themeColor="text1"/>
          <w:sz w:val="20"/>
          <w:szCs w:val="20"/>
        </w:rPr>
        <w:t>, C</w:t>
      </w:r>
      <w:r w:rsidR="00E74B7F" w:rsidRPr="003E6833">
        <w:rPr>
          <w:rFonts w:ascii="Tahoma" w:hAnsi="Tahoma"/>
          <w:i w:val="0"/>
          <w:color w:val="000000" w:themeColor="text1"/>
          <w:sz w:val="20"/>
          <w:szCs w:val="20"/>
        </w:rPr>
        <w:t xml:space="preserve"> i D, część III A, B, C  (z wyłączeniem oświadczeń w zakresie fakultatywnych podstaw wykluczenia </w:t>
      </w:r>
      <w:r w:rsidR="00D37A46">
        <w:rPr>
          <w:rFonts w:ascii="Tahoma" w:hAnsi="Tahoma"/>
          <w:i w:val="0"/>
          <w:color w:val="000000" w:themeColor="text1"/>
          <w:sz w:val="20"/>
          <w:szCs w:val="20"/>
        </w:rPr>
        <w:t>Wykonawcy nieokreślonych przez Z</w:t>
      </w:r>
      <w:r w:rsidR="00E74B7F" w:rsidRPr="003E6833">
        <w:rPr>
          <w:rFonts w:ascii="Tahoma" w:hAnsi="Tahoma"/>
          <w:i w:val="0"/>
          <w:color w:val="000000" w:themeColor="text1"/>
          <w:sz w:val="20"/>
          <w:szCs w:val="20"/>
        </w:rPr>
        <w:t xml:space="preserve">amawiającego w </w:t>
      </w:r>
      <w:proofErr w:type="spellStart"/>
      <w:r w:rsidR="00E74B7F" w:rsidRPr="003E6833">
        <w:rPr>
          <w:rFonts w:ascii="Tahoma" w:hAnsi="Tahoma"/>
          <w:i w:val="0"/>
          <w:color w:val="000000" w:themeColor="text1"/>
          <w:sz w:val="20"/>
          <w:szCs w:val="20"/>
        </w:rPr>
        <w:t>siwz</w:t>
      </w:r>
      <w:proofErr w:type="spellEnd"/>
      <w:r w:rsidR="00E74B7F" w:rsidRPr="003E6833">
        <w:rPr>
          <w:rFonts w:ascii="Tahoma" w:hAnsi="Tahoma"/>
          <w:i w:val="0"/>
          <w:color w:val="000000" w:themeColor="text1"/>
          <w:sz w:val="20"/>
          <w:szCs w:val="20"/>
        </w:rPr>
        <w:t xml:space="preserve"> lub ogłoszeniu o zamówieniu) i D, część IV </w:t>
      </w:r>
      <w:r w:rsidR="003E6833" w:rsidRPr="003E6833">
        <w:rPr>
          <w:rFonts w:ascii="Tahoma" w:hAnsi="Tahoma"/>
          <w:i w:val="0"/>
          <w:color w:val="000000" w:themeColor="text1"/>
          <w:sz w:val="20"/>
          <w:szCs w:val="20"/>
        </w:rPr>
        <w:sym w:font="Symbol" w:char="F0B5"/>
      </w:r>
      <w:r w:rsidR="00E74B7F" w:rsidRPr="003E6833">
        <w:rPr>
          <w:rFonts w:ascii="Tahoma" w:hAnsi="Tahoma"/>
          <w:i w:val="0"/>
          <w:color w:val="000000" w:themeColor="text1"/>
          <w:sz w:val="20"/>
          <w:szCs w:val="20"/>
        </w:rPr>
        <w:t xml:space="preserve"> i C – tylko pkt 10) oraz część VI</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Pr="00ED599B" w:rsidRDefault="00645DFC" w:rsidP="003F72E8">
      <w:pPr>
        <w:pStyle w:val="Akapitzlist"/>
        <w:numPr>
          <w:ilvl w:val="0"/>
          <w:numId w:val="12"/>
        </w:numPr>
        <w:ind w:left="284" w:hanging="284"/>
        <w:jc w:val="both"/>
        <w:rPr>
          <w:rFonts w:ascii="Tahoma" w:hAnsi="Tahoma" w:cs="Tahoma"/>
          <w:color w:val="000000"/>
        </w:rPr>
      </w:pPr>
      <w:r>
        <w:rPr>
          <w:rFonts w:ascii="Tahoma" w:hAnsi="Tahoma"/>
        </w:rPr>
        <w:lastRenderedPageBreak/>
        <w:t>Oferta winna być umieszczona w zabezpieczonej kopercie w sposób umożliwiający jednoznaczne stwierdzenie jej nienaruszalności do czasu komisyjnego, publicznego otwarcia. Wymaga się oznakowania koperty poprzez następujący opis:</w:t>
      </w:r>
    </w:p>
    <w:p w:rsidR="00ED599B" w:rsidRDefault="00ED599B" w:rsidP="00ED599B">
      <w:pPr>
        <w:pStyle w:val="Akapitzlist"/>
        <w:ind w:left="284"/>
        <w:jc w:val="both"/>
        <w:rPr>
          <w:rFonts w:ascii="Tahoma" w:hAnsi="Tahoma" w:cs="Tahoma"/>
          <w:color w:val="000000"/>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t>Przetarg  nieograni</w:t>
            </w:r>
            <w:r w:rsidR="00F634F3">
              <w:rPr>
                <w:rFonts w:ascii="Tahoma" w:hAnsi="Tahoma" w:cs="Tahoma"/>
                <w:color w:val="000000" w:themeColor="text1"/>
              </w:rPr>
              <w:t xml:space="preserve">czony </w:t>
            </w:r>
            <w:r>
              <w:rPr>
                <w:rFonts w:ascii="Tahoma" w:hAnsi="Tahoma" w:cs="Tahoma"/>
                <w:color w:val="000000" w:themeColor="text1"/>
              </w:rPr>
              <w:t xml:space="preserve">na </w:t>
            </w:r>
          </w:p>
          <w:p w:rsidR="005163BE" w:rsidRDefault="00ED599B" w:rsidP="003D3268">
            <w:pPr>
              <w:spacing w:line="254" w:lineRule="auto"/>
              <w:jc w:val="center"/>
              <w:rPr>
                <w:rFonts w:ascii="Tahoma" w:hAnsi="Tahoma" w:cs="Tahoma"/>
                <w:color w:val="000000" w:themeColor="text1"/>
              </w:rPr>
            </w:pPr>
            <w:r>
              <w:rPr>
                <w:rFonts w:ascii="Tahoma" w:hAnsi="Tahoma" w:cs="Tahoma"/>
                <w:szCs w:val="28"/>
              </w:rPr>
              <w:t>M</w:t>
            </w:r>
            <w:r w:rsidR="00BD007C">
              <w:rPr>
                <w:rFonts w:ascii="Tahoma" w:hAnsi="Tahoma" w:cs="Tahoma"/>
                <w:szCs w:val="28"/>
              </w:rPr>
              <w:t xml:space="preserve">odernizację ewidencji gruntów i budynków </w:t>
            </w:r>
            <w:r w:rsidR="003D3268">
              <w:rPr>
                <w:rFonts w:ascii="Tahoma" w:hAnsi="Tahoma" w:cs="Tahoma"/>
                <w:szCs w:val="28"/>
              </w:rPr>
              <w:t>jednostki ewidencyjnej</w:t>
            </w:r>
            <w:r>
              <w:rPr>
                <w:rFonts w:ascii="Tahoma" w:hAnsi="Tahoma" w:cs="Tahoma"/>
                <w:szCs w:val="28"/>
              </w:rPr>
              <w:t>:</w:t>
            </w:r>
            <w:r w:rsidR="003D3268">
              <w:rPr>
                <w:rFonts w:ascii="Tahoma" w:hAnsi="Tahoma" w:cs="Tahoma"/>
                <w:szCs w:val="28"/>
              </w:rPr>
              <w:t xml:space="preserve"> </w:t>
            </w:r>
            <w:r>
              <w:rPr>
                <w:rFonts w:ascii="Tahoma" w:hAnsi="Tahoma" w:cs="Tahoma"/>
                <w:szCs w:val="28"/>
              </w:rPr>
              <w:t>Gmina Grodziczno</w:t>
            </w:r>
          </w:p>
          <w:p w:rsidR="008D2F65" w:rsidRPr="00DB28A9" w:rsidRDefault="00645DFC" w:rsidP="00ED599B">
            <w:pPr>
              <w:spacing w:line="254" w:lineRule="auto"/>
              <w:jc w:val="center"/>
              <w:rPr>
                <w:rFonts w:ascii="Tahoma" w:hAnsi="Tahoma" w:cs="Tahoma"/>
                <w:b/>
                <w:iCs/>
                <w:color w:val="000000"/>
                <w:sz w:val="16"/>
                <w:szCs w:val="16"/>
              </w:rPr>
            </w:pPr>
            <w:r w:rsidRPr="00ED599B">
              <w:rPr>
                <w:rFonts w:ascii="Tahoma" w:hAnsi="Tahoma" w:cs="Tahoma"/>
                <w:color w:val="000000" w:themeColor="text1"/>
              </w:rPr>
              <w:t xml:space="preserve">Nie </w:t>
            </w:r>
            <w:r w:rsidR="0076647B" w:rsidRPr="00ED599B">
              <w:rPr>
                <w:rFonts w:ascii="Tahoma" w:hAnsi="Tahoma" w:cs="Tahoma"/>
                <w:color w:val="000000" w:themeColor="text1"/>
              </w:rPr>
              <w:t>otwierać przed</w:t>
            </w:r>
            <w:r w:rsidR="00ED599B">
              <w:rPr>
                <w:rFonts w:ascii="Tahoma" w:hAnsi="Tahoma" w:cs="Tahoma"/>
                <w:color w:val="000000" w:themeColor="text1"/>
              </w:rPr>
              <w:t xml:space="preserve"> dniem i godziną wyznaczonymi na otwarcie ofert</w:t>
            </w:r>
          </w:p>
        </w:tc>
      </w:tr>
    </w:tbl>
    <w:p w:rsidR="00645DFC" w:rsidRDefault="00645DFC" w:rsidP="0001640F">
      <w:pPr>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2" w:name="_Toc501609651"/>
      <w:r>
        <w:t>Rozdział 12: Określenie miejsca, terminu składania i otwarcia ofert</w:t>
      </w:r>
      <w:bookmarkEnd w:id="12"/>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Starostwo Powiatowe w </w:t>
      </w:r>
      <w:r w:rsidR="003D3268">
        <w:rPr>
          <w:rFonts w:ascii="Tahoma" w:hAnsi="Tahoma" w:cs="Tahoma"/>
          <w:b/>
          <w:color w:val="000000"/>
        </w:rPr>
        <w:t>Nowym Mieście Lubawskim</w:t>
      </w:r>
    </w:p>
    <w:p w:rsidR="00645DFC" w:rsidRDefault="00645DFC" w:rsidP="00645DFC">
      <w:pPr>
        <w:ind w:left="1410" w:hanging="1410"/>
        <w:jc w:val="center"/>
        <w:rPr>
          <w:rFonts w:ascii="Tahoma" w:hAnsi="Tahoma" w:cs="Tahoma"/>
          <w:b/>
          <w:color w:val="000000"/>
        </w:rPr>
      </w:pPr>
      <w:r>
        <w:rPr>
          <w:rFonts w:ascii="Tahoma" w:hAnsi="Tahoma" w:cs="Tahoma"/>
          <w:b/>
          <w:color w:val="000000"/>
        </w:rPr>
        <w:t xml:space="preserve">ul. </w:t>
      </w:r>
      <w:r w:rsidR="00AC5BEE">
        <w:rPr>
          <w:rFonts w:ascii="Tahoma" w:hAnsi="Tahoma" w:cs="Tahoma"/>
          <w:b/>
          <w:color w:val="000000"/>
        </w:rPr>
        <w:t>Rynek 1</w:t>
      </w:r>
      <w:r>
        <w:rPr>
          <w:rFonts w:ascii="Tahoma" w:hAnsi="Tahoma" w:cs="Tahoma"/>
          <w:b/>
          <w:color w:val="000000"/>
        </w:rPr>
        <w:t xml:space="preserve">, </w:t>
      </w:r>
      <w:r w:rsidR="00AC5BEE">
        <w:rPr>
          <w:rFonts w:ascii="Tahoma" w:hAnsi="Tahoma" w:cs="Tahoma"/>
          <w:b/>
          <w:color w:val="000000"/>
        </w:rPr>
        <w:t>13-300 Nowe Miasto Lubawskie</w:t>
      </w:r>
    </w:p>
    <w:p w:rsidR="00645DFC" w:rsidRDefault="00645DFC" w:rsidP="00645DFC">
      <w:pPr>
        <w:ind w:left="1410" w:hanging="1410"/>
        <w:jc w:val="center"/>
        <w:rPr>
          <w:rFonts w:ascii="Tahoma" w:hAnsi="Tahoma" w:cs="Tahoma"/>
          <w:b/>
          <w:color w:val="000000"/>
        </w:rPr>
      </w:pPr>
      <w:r w:rsidRPr="0001640F">
        <w:rPr>
          <w:rFonts w:ascii="Tahoma" w:hAnsi="Tahoma" w:cs="Tahoma"/>
          <w:b/>
          <w:color w:val="000000"/>
        </w:rPr>
        <w:t>pokój</w:t>
      </w:r>
      <w:r w:rsidR="0001640F">
        <w:rPr>
          <w:rFonts w:ascii="Tahoma" w:hAnsi="Tahoma" w:cs="Tahoma"/>
          <w:b/>
          <w:color w:val="000000"/>
        </w:rPr>
        <w:t xml:space="preserve"> nr 16 (sekretariat Starosty Nowomiejskiego)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45DFC" w:rsidRPr="00900077" w:rsidRDefault="00645DFC" w:rsidP="003F72E8">
      <w:pPr>
        <w:pStyle w:val="Akapitzlist"/>
        <w:numPr>
          <w:ilvl w:val="0"/>
          <w:numId w:val="16"/>
        </w:numPr>
        <w:ind w:left="851" w:hanging="425"/>
        <w:jc w:val="both"/>
        <w:rPr>
          <w:rFonts w:ascii="Tahoma" w:hAnsi="Tahoma" w:cs="Tahoma"/>
          <w:b/>
          <w:color w:val="000000" w:themeColor="text1"/>
        </w:rPr>
      </w:pPr>
      <w:r w:rsidRPr="00D024F4">
        <w:rPr>
          <w:rFonts w:ascii="Tahoma" w:hAnsi="Tahoma" w:cs="Tahoma"/>
          <w:color w:val="000000" w:themeColor="text1"/>
        </w:rPr>
        <w:t xml:space="preserve">Termin składania ofert upływa </w:t>
      </w:r>
      <w:r w:rsidRPr="0001640F">
        <w:rPr>
          <w:rFonts w:ascii="Tahoma" w:hAnsi="Tahoma" w:cs="Tahoma"/>
          <w:b/>
          <w:color w:val="000000" w:themeColor="text1"/>
        </w:rPr>
        <w:t xml:space="preserve">o godz. </w:t>
      </w:r>
      <w:r w:rsidR="0001640F" w:rsidRPr="00900077">
        <w:rPr>
          <w:rFonts w:ascii="Tahoma" w:hAnsi="Tahoma" w:cs="Tahoma"/>
          <w:b/>
          <w:color w:val="000000" w:themeColor="text1"/>
        </w:rPr>
        <w:t>11:00</w:t>
      </w:r>
      <w:r w:rsidRPr="00900077">
        <w:rPr>
          <w:rFonts w:ascii="Tahoma" w:hAnsi="Tahoma" w:cs="Tahoma"/>
          <w:b/>
          <w:color w:val="000000" w:themeColor="text1"/>
        </w:rPr>
        <w:t xml:space="preserve"> w dniu </w:t>
      </w:r>
      <w:r w:rsidR="00242D81">
        <w:rPr>
          <w:rFonts w:ascii="Tahoma" w:hAnsi="Tahoma" w:cs="Tahoma"/>
          <w:b/>
          <w:color w:val="000000" w:themeColor="text1"/>
        </w:rPr>
        <w:t>31 lipca</w:t>
      </w:r>
      <w:r w:rsidR="00900077" w:rsidRPr="00900077">
        <w:rPr>
          <w:rFonts w:ascii="Tahoma" w:hAnsi="Tahoma" w:cs="Tahoma"/>
          <w:b/>
          <w:color w:val="000000" w:themeColor="text1"/>
        </w:rPr>
        <w:t xml:space="preserve"> 2018</w:t>
      </w:r>
      <w:r w:rsidR="0076647B" w:rsidRPr="00900077">
        <w:rPr>
          <w:rFonts w:ascii="Tahoma" w:hAnsi="Tahoma" w:cs="Tahoma"/>
          <w:b/>
          <w:color w:val="000000" w:themeColor="text1"/>
        </w:rPr>
        <w:t xml:space="preserve"> </w:t>
      </w:r>
      <w:r w:rsidRPr="00900077">
        <w:rPr>
          <w:rFonts w:ascii="Tahoma" w:hAnsi="Tahoma" w:cs="Tahoma"/>
          <w:b/>
          <w:color w:val="000000" w:themeColor="text1"/>
        </w:rPr>
        <w:t xml:space="preserve">r. </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 xml:space="preserve">z dopiskiem „ZMIANA”. </w:t>
      </w:r>
      <w:r>
        <w:rPr>
          <w:rFonts w:ascii="Tahoma" w:hAnsi="Tahoma" w:cs="Tahoma"/>
          <w:color w:val="000000"/>
        </w:rPr>
        <w:lastRenderedPageBreak/>
        <w:t>Koperty oznaczone napisem „ZMIANA” zostaną</w:t>
      </w:r>
      <w:r w:rsidR="00D37A46">
        <w:rPr>
          <w:rFonts w:ascii="Tahoma" w:hAnsi="Tahoma" w:cs="Tahoma"/>
          <w:color w:val="000000"/>
        </w:rPr>
        <w:t xml:space="preserve"> otarte przy otwieraniu oferty W</w:t>
      </w:r>
      <w:r>
        <w:rPr>
          <w:rFonts w:ascii="Tahoma" w:hAnsi="Tahoma" w:cs="Tahoma"/>
          <w:color w:val="000000"/>
        </w:rPr>
        <w:t>ykonawcy, który wprowadził zmiany i po stwierdzeniu poprawności procedury dokonywania zmian, zostaną dołączone do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Otwarcie ofert:</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themeColor="text1"/>
        </w:rPr>
        <w:t xml:space="preserve">Komisyjne otwarcie ofert nastąpi </w:t>
      </w:r>
      <w:r w:rsidR="00307DAC">
        <w:rPr>
          <w:rFonts w:ascii="Tahoma" w:hAnsi="Tahoma" w:cs="Tahoma"/>
          <w:color w:val="000000" w:themeColor="text1"/>
        </w:rPr>
        <w:t xml:space="preserve">w </w:t>
      </w:r>
      <w:r w:rsidRPr="00900077">
        <w:rPr>
          <w:rFonts w:ascii="Tahoma" w:hAnsi="Tahoma" w:cs="Tahoma"/>
          <w:b/>
          <w:color w:val="000000" w:themeColor="text1"/>
        </w:rPr>
        <w:t>dni</w:t>
      </w:r>
      <w:r w:rsidR="00307DAC" w:rsidRPr="00900077">
        <w:rPr>
          <w:rFonts w:ascii="Tahoma" w:hAnsi="Tahoma" w:cs="Tahoma"/>
          <w:b/>
          <w:color w:val="000000" w:themeColor="text1"/>
        </w:rPr>
        <w:t>u</w:t>
      </w:r>
      <w:r w:rsidRPr="00900077">
        <w:rPr>
          <w:rFonts w:ascii="Tahoma" w:hAnsi="Tahoma" w:cs="Tahoma"/>
          <w:b/>
          <w:color w:val="000000" w:themeColor="text1"/>
        </w:rPr>
        <w:t xml:space="preserve"> </w:t>
      </w:r>
      <w:r w:rsidR="00242D81">
        <w:rPr>
          <w:rFonts w:ascii="Tahoma" w:hAnsi="Tahoma" w:cs="Tahoma"/>
          <w:b/>
          <w:color w:val="000000" w:themeColor="text1"/>
        </w:rPr>
        <w:t xml:space="preserve">31 lipca </w:t>
      </w:r>
      <w:r w:rsidR="00900077" w:rsidRPr="00900077">
        <w:rPr>
          <w:rFonts w:ascii="Tahoma" w:hAnsi="Tahoma" w:cs="Tahoma"/>
          <w:b/>
          <w:color w:val="000000" w:themeColor="text1"/>
        </w:rPr>
        <w:t>2018</w:t>
      </w:r>
      <w:r w:rsidR="0076647B" w:rsidRPr="00900077">
        <w:rPr>
          <w:rFonts w:ascii="Tahoma" w:hAnsi="Tahoma" w:cs="Tahoma"/>
          <w:b/>
          <w:color w:val="000000" w:themeColor="text1"/>
        </w:rPr>
        <w:t xml:space="preserve"> </w:t>
      </w:r>
      <w:r w:rsidRPr="00900077">
        <w:rPr>
          <w:rFonts w:ascii="Tahoma" w:hAnsi="Tahoma" w:cs="Tahoma"/>
          <w:b/>
          <w:color w:val="000000" w:themeColor="text1"/>
        </w:rPr>
        <w:t>r. o godz.</w:t>
      </w:r>
      <w:r w:rsidRPr="00900077">
        <w:rPr>
          <w:rFonts w:ascii="Tahoma" w:hAnsi="Tahoma" w:cs="Tahoma"/>
          <w:b/>
        </w:rPr>
        <w:t xml:space="preserve"> </w:t>
      </w:r>
      <w:r w:rsidR="0001640F" w:rsidRPr="00900077">
        <w:rPr>
          <w:rFonts w:ascii="Tahoma" w:hAnsi="Tahoma" w:cs="Tahoma"/>
          <w:b/>
        </w:rPr>
        <w:t>11</w:t>
      </w:r>
      <w:r w:rsidR="0001640F" w:rsidRPr="0001640F">
        <w:rPr>
          <w:rFonts w:ascii="Tahoma" w:hAnsi="Tahoma" w:cs="Tahoma"/>
          <w:b/>
        </w:rPr>
        <w:t>:15</w:t>
      </w:r>
      <w:r w:rsidR="0001640F">
        <w:rPr>
          <w:rFonts w:ascii="Tahoma" w:hAnsi="Tahoma" w:cs="Tahoma"/>
          <w:b/>
        </w:rPr>
        <w:t xml:space="preserve"> </w:t>
      </w:r>
      <w:r>
        <w:rPr>
          <w:rFonts w:ascii="Tahoma" w:hAnsi="Tahoma" w:cs="Tahoma"/>
          <w:color w:val="000000" w:themeColor="text1"/>
        </w:rPr>
        <w:t xml:space="preserve">w </w:t>
      </w:r>
      <w:r w:rsidR="00307DAC">
        <w:rPr>
          <w:rFonts w:ascii="Tahoma" w:hAnsi="Tahoma" w:cs="Tahoma"/>
          <w:color w:val="000000" w:themeColor="text1"/>
        </w:rPr>
        <w:t>Starostwie Powiatowym,</w:t>
      </w:r>
      <w:r>
        <w:rPr>
          <w:rFonts w:ascii="Tahoma" w:hAnsi="Tahoma" w:cs="Tahoma"/>
          <w:color w:val="000000"/>
        </w:rPr>
        <w:t xml:space="preserve"> ul.</w:t>
      </w:r>
      <w:r w:rsidR="0001640F">
        <w:rPr>
          <w:rFonts w:ascii="Tahoma" w:hAnsi="Tahoma" w:cs="Tahoma"/>
          <w:color w:val="000000"/>
        </w:rPr>
        <w:t xml:space="preserve"> </w:t>
      </w:r>
      <w:r w:rsidR="00AC5BEE">
        <w:rPr>
          <w:rFonts w:ascii="Tahoma" w:hAnsi="Tahoma" w:cs="Tahoma"/>
          <w:color w:val="000000"/>
        </w:rPr>
        <w:t>Rynek 1</w:t>
      </w:r>
      <w:r>
        <w:rPr>
          <w:rFonts w:ascii="Tahoma" w:hAnsi="Tahoma" w:cs="Tahoma"/>
          <w:color w:val="000000"/>
        </w:rPr>
        <w:t xml:space="preserve">, </w:t>
      </w:r>
      <w:r w:rsidR="00AC5BEE">
        <w:rPr>
          <w:rFonts w:ascii="Tahoma" w:hAnsi="Tahoma" w:cs="Tahoma"/>
          <w:color w:val="000000"/>
        </w:rPr>
        <w:t>Nowe Miasto Lubawskie</w:t>
      </w:r>
      <w:r w:rsidR="00307DAC">
        <w:rPr>
          <w:rFonts w:ascii="Tahoma" w:hAnsi="Tahoma" w:cs="Tahoma"/>
          <w:color w:val="000000"/>
        </w:rPr>
        <w:t xml:space="preserve"> – pokój nr 15</w:t>
      </w:r>
      <w:r>
        <w:rPr>
          <w:rFonts w:ascii="Tahoma" w:hAnsi="Tahoma" w:cs="Tahoma"/>
          <w:color w:val="000000"/>
        </w:rPr>
        <w:t>;</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3" w:name="_Toc501609652"/>
      <w:r>
        <w:t>Rozdział 13: Opis sposobu obliczenia ceny</w:t>
      </w:r>
      <w:bookmarkEnd w:id="13"/>
      <w:r>
        <w:t xml:space="preserve"> </w:t>
      </w:r>
    </w:p>
    <w:p w:rsidR="00645DFC" w:rsidRPr="00C753AF" w:rsidRDefault="00645DFC" w:rsidP="00645DFC">
      <w:pPr>
        <w:ind w:left="1410" w:hanging="1410"/>
        <w:jc w:val="both"/>
        <w:rPr>
          <w:rFonts w:ascii="Tahoma" w:hAnsi="Tahoma" w:cs="Tahoma"/>
          <w:b/>
          <w:color w:val="FF0000"/>
        </w:rPr>
      </w:pPr>
    </w:p>
    <w:p w:rsidR="00507A4F" w:rsidRPr="008D2F65" w:rsidRDefault="007F498E" w:rsidP="0001640F">
      <w:pPr>
        <w:pStyle w:val="Akapitzlist"/>
        <w:numPr>
          <w:ilvl w:val="0"/>
          <w:numId w:val="29"/>
        </w:numPr>
        <w:suppressAutoHyphens w:val="0"/>
        <w:ind w:left="284" w:hanging="284"/>
        <w:jc w:val="both"/>
        <w:rPr>
          <w:rFonts w:ascii="Tahoma" w:hAnsi="Tahoma" w:cs="Tahoma"/>
        </w:rPr>
      </w:pPr>
      <w:r w:rsidRPr="008D2F65">
        <w:rPr>
          <w:rFonts w:ascii="Tahoma" w:hAnsi="Tahoma" w:cs="Tahoma"/>
        </w:rPr>
        <w:t xml:space="preserve">W formularzu ofertowym Wykonawca podaje łączną cenę brutto tj. z podatkiem VAT (cyframi) za cały przedmiot zamówienia. Łączna cena zostaje wyliczona jako suma </w:t>
      </w:r>
      <w:r w:rsidR="008D2F65">
        <w:rPr>
          <w:rFonts w:ascii="Tahoma" w:hAnsi="Tahoma" w:cs="Tahoma"/>
        </w:rPr>
        <w:t>ceny wykonania modernizacji ewidencji gruntów oraz ceny wprowadzenia do systemu teleinf</w:t>
      </w:r>
      <w:r w:rsidR="002E48D8">
        <w:rPr>
          <w:rFonts w:ascii="Tahoma" w:hAnsi="Tahoma" w:cs="Tahoma"/>
        </w:rPr>
        <w:t>ormatycznego utworzonych przez W</w:t>
      </w:r>
      <w:r w:rsidR="008D2F65">
        <w:rPr>
          <w:rFonts w:ascii="Tahoma" w:hAnsi="Tahoma" w:cs="Tahoma"/>
        </w:rPr>
        <w:t>ykonawcę zbiorów danych</w:t>
      </w:r>
      <w:r w:rsidR="00507A4F" w:rsidRPr="008D2F65">
        <w:rPr>
          <w:rFonts w:ascii="Tahoma" w:hAnsi="Tahoma" w:cs="Tahoma"/>
        </w:rPr>
        <w:t>.</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Cena oferty jest ceną ustaloną na okres obowiązywania umowy z wybranym Wykonawcą i nie podlega zmianom z zastrzeżeniem pkt. 1</w:t>
      </w:r>
      <w:r w:rsidR="00E74B7F">
        <w:rPr>
          <w:rFonts w:ascii="Tahoma" w:hAnsi="Tahoma" w:cs="Tahoma"/>
          <w:color w:val="000000"/>
        </w:rPr>
        <w:t>7</w:t>
      </w:r>
      <w:r w:rsidRPr="00507A4F">
        <w:rPr>
          <w:rFonts w:ascii="Tahoma" w:hAnsi="Tahoma" w:cs="Tahoma"/>
          <w:color w:val="000000"/>
        </w:rPr>
        <w:t xml:space="preserve">.3. SIWZ.  </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 xml:space="preserve">Stawkę podatku VAT należy uwzględnić zgodnie z ustawą z dnia 11 marca 2004 r. o podatku od towarów i usług (Dz. U. z 2004, Nr 54, poz. 535 z </w:t>
      </w:r>
      <w:proofErr w:type="spellStart"/>
      <w:r w:rsidRPr="00507A4F">
        <w:rPr>
          <w:rFonts w:ascii="Tahoma" w:hAnsi="Tahoma" w:cs="Tahoma"/>
          <w:color w:val="000000"/>
        </w:rPr>
        <w:t>późn</w:t>
      </w:r>
      <w:proofErr w:type="spellEnd"/>
      <w:r w:rsidRPr="00507A4F">
        <w:rPr>
          <w:rFonts w:ascii="Tahoma" w:hAnsi="Tahoma" w:cs="Tahoma"/>
          <w:color w:val="000000"/>
        </w:rPr>
        <w:t>. zm.).</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01640F">
      <w:pPr>
        <w:pStyle w:val="Akapitzlist"/>
        <w:numPr>
          <w:ilvl w:val="0"/>
          <w:numId w:val="29"/>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xml:space="preserve">- omyłki dotyczące działań </w:t>
      </w:r>
      <w:r w:rsidR="003E6833">
        <w:rPr>
          <w:rFonts w:ascii="Tahoma" w:hAnsi="Tahoma" w:cs="Tahoma"/>
          <w:color w:val="000000"/>
        </w:rPr>
        <w:t>arytmetycznych na liczbach.</w:t>
      </w:r>
    </w:p>
    <w:p w:rsidR="00645DFC" w:rsidRDefault="00645DFC"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4" w:name="_Toc501609653"/>
      <w:r>
        <w:t>Rozdział 14: Opis kryteriów, którymi Zamawiający będzie się kierował przy wyborze oferty, wraz z podaniem wag tych kryteriów i sposobu oceny ofert</w:t>
      </w:r>
      <w:bookmarkEnd w:id="14"/>
    </w:p>
    <w:p w:rsidR="00645DFC" w:rsidRDefault="00645DFC" w:rsidP="00645DFC">
      <w:pPr>
        <w:jc w:val="both"/>
        <w:rPr>
          <w:rFonts w:ascii="Tahoma" w:hAnsi="Tahoma" w:cs="Tahoma"/>
          <w:color w:val="000000"/>
        </w:rPr>
      </w:pPr>
    </w:p>
    <w:p w:rsidR="00480937" w:rsidRDefault="00480937" w:rsidP="00CC7754">
      <w:pPr>
        <w:jc w:val="both"/>
        <w:rPr>
          <w:rFonts w:ascii="Tahoma" w:hAnsi="Tahoma" w:cs="Tahoma"/>
        </w:rPr>
      </w:pPr>
    </w:p>
    <w:p w:rsidR="00CC7754" w:rsidRPr="00B72EB2" w:rsidRDefault="00BA30E5" w:rsidP="00CC7754">
      <w:pPr>
        <w:jc w:val="both"/>
        <w:rPr>
          <w:rFonts w:ascii="Tahoma" w:hAnsi="Tahoma" w:cs="Tahoma"/>
        </w:rPr>
      </w:pPr>
      <w:r>
        <w:rPr>
          <w:rFonts w:ascii="Tahoma" w:hAnsi="Tahoma" w:cs="Tahoma"/>
        </w:rPr>
        <w:t>Zamawiający</w:t>
      </w:r>
      <w:r w:rsidR="00D6489F" w:rsidRPr="00B72EB2">
        <w:rPr>
          <w:rFonts w:ascii="Tahoma" w:hAnsi="Tahoma" w:cs="Tahoma"/>
        </w:rPr>
        <w:t xml:space="preserve"> dokona oceny ofert na podstawie następującego kryterium:</w:t>
      </w:r>
    </w:p>
    <w:p w:rsidR="00CC7754" w:rsidRPr="00DB28A9" w:rsidRDefault="00E74B7F" w:rsidP="00CC7754">
      <w:pPr>
        <w:jc w:val="both"/>
        <w:rPr>
          <w:rFonts w:ascii="Tahoma" w:hAnsi="Tahoma" w:cs="Tahoma"/>
          <w:b/>
        </w:rPr>
      </w:pPr>
      <w:r w:rsidRPr="00DB28A9">
        <w:rPr>
          <w:rFonts w:ascii="Tahoma" w:hAnsi="Tahoma" w:cs="Tahoma"/>
          <w:b/>
        </w:rPr>
        <w:t xml:space="preserve">A: </w:t>
      </w:r>
      <w:r w:rsidR="00DB28A9" w:rsidRPr="00DB28A9">
        <w:rPr>
          <w:rFonts w:ascii="Tahoma" w:hAnsi="Tahoma" w:cs="Tahoma"/>
          <w:b/>
        </w:rPr>
        <w:t>Cena – 60</w:t>
      </w:r>
      <w:r w:rsidR="00D6489F" w:rsidRPr="00DB28A9">
        <w:rPr>
          <w:rFonts w:ascii="Tahoma" w:hAnsi="Tahoma" w:cs="Tahoma"/>
          <w:b/>
        </w:rPr>
        <w:t xml:space="preserve">% </w:t>
      </w:r>
    </w:p>
    <w:p w:rsidR="00D6489F" w:rsidRPr="00DB28A9" w:rsidRDefault="00E74B7F" w:rsidP="00CC7754">
      <w:pPr>
        <w:jc w:val="both"/>
        <w:rPr>
          <w:rFonts w:ascii="Tahoma" w:hAnsi="Tahoma" w:cs="Tahoma"/>
          <w:b/>
        </w:rPr>
      </w:pPr>
      <w:r w:rsidRPr="00DB28A9">
        <w:rPr>
          <w:rFonts w:ascii="Tahoma" w:hAnsi="Tahoma" w:cs="Tahoma"/>
          <w:b/>
        </w:rPr>
        <w:t xml:space="preserve">B: </w:t>
      </w:r>
      <w:r w:rsidR="00DB28A9" w:rsidRPr="00DB28A9">
        <w:rPr>
          <w:rFonts w:ascii="Tahoma" w:hAnsi="Tahoma" w:cs="Tahoma"/>
          <w:b/>
        </w:rPr>
        <w:t>Ok</w:t>
      </w:r>
      <w:r w:rsidR="00556BDD">
        <w:rPr>
          <w:rFonts w:ascii="Tahoma" w:hAnsi="Tahoma" w:cs="Tahoma"/>
          <w:b/>
        </w:rPr>
        <w:t xml:space="preserve">res rękojmi – </w:t>
      </w:r>
      <w:r w:rsidR="00DD740D">
        <w:rPr>
          <w:rFonts w:ascii="Tahoma" w:hAnsi="Tahoma" w:cs="Tahoma"/>
          <w:b/>
        </w:rPr>
        <w:t>20</w:t>
      </w:r>
      <w:r w:rsidR="00D6489F" w:rsidRPr="00DB28A9">
        <w:rPr>
          <w:rFonts w:ascii="Tahoma" w:hAnsi="Tahoma" w:cs="Tahoma"/>
          <w:b/>
        </w:rPr>
        <w:t>%</w:t>
      </w:r>
    </w:p>
    <w:p w:rsidR="00D6489F" w:rsidRDefault="00E74B7F" w:rsidP="00CC7754">
      <w:pPr>
        <w:rPr>
          <w:rFonts w:ascii="Tahoma" w:hAnsi="Tahoma" w:cs="Tahoma"/>
          <w:b/>
        </w:rPr>
      </w:pPr>
      <w:r w:rsidRPr="00DB28A9">
        <w:rPr>
          <w:rFonts w:ascii="Tahoma" w:hAnsi="Tahoma" w:cs="Tahoma"/>
          <w:b/>
        </w:rPr>
        <w:t xml:space="preserve">C: </w:t>
      </w:r>
      <w:r w:rsidR="00DB28A9" w:rsidRPr="00DB28A9">
        <w:rPr>
          <w:rFonts w:ascii="Tahoma" w:hAnsi="Tahoma" w:cs="Tahoma"/>
          <w:b/>
        </w:rPr>
        <w:t xml:space="preserve">Doświadczenie </w:t>
      </w:r>
      <w:r w:rsidR="00174F00">
        <w:rPr>
          <w:rFonts w:ascii="Tahoma" w:hAnsi="Tahoma" w:cs="Tahoma"/>
          <w:b/>
        </w:rPr>
        <w:t>kierownika prac</w:t>
      </w:r>
      <w:r w:rsidR="00C87BFE">
        <w:rPr>
          <w:rFonts w:ascii="Tahoma" w:hAnsi="Tahoma" w:cs="Tahoma"/>
          <w:b/>
        </w:rPr>
        <w:t xml:space="preserve"> – 2</w:t>
      </w:r>
      <w:r w:rsidR="00DD740D">
        <w:rPr>
          <w:rFonts w:ascii="Tahoma" w:hAnsi="Tahoma" w:cs="Tahoma"/>
          <w:b/>
        </w:rPr>
        <w:t>0</w:t>
      </w:r>
      <w:r w:rsidR="00D6489F" w:rsidRPr="00DB28A9">
        <w:rPr>
          <w:rFonts w:ascii="Tahoma" w:hAnsi="Tahoma" w:cs="Tahoma"/>
          <w:b/>
        </w:rPr>
        <w:t>%</w:t>
      </w:r>
    </w:p>
    <w:p w:rsidR="007C796E" w:rsidRDefault="007C796E" w:rsidP="00D6489F">
      <w:pPr>
        <w:autoSpaceDE w:val="0"/>
        <w:autoSpaceDN w:val="0"/>
        <w:adjustRightInd w:val="0"/>
        <w:rPr>
          <w:rFonts w:ascii="Tahoma" w:hAnsi="Tahoma" w:cs="Tahoma"/>
          <w:b/>
        </w:rPr>
      </w:pPr>
    </w:p>
    <w:p w:rsidR="00DB28A9" w:rsidRPr="007361D3" w:rsidRDefault="00DB28A9" w:rsidP="00DB28A9">
      <w:pPr>
        <w:jc w:val="both"/>
        <w:rPr>
          <w:rFonts w:ascii="Tahoma" w:hAnsi="Tahoma" w:cs="Tahoma"/>
          <w:color w:val="000000" w:themeColor="text1"/>
        </w:rPr>
      </w:pPr>
      <w:r w:rsidRPr="007361D3">
        <w:rPr>
          <w:rFonts w:ascii="Tahoma" w:hAnsi="Tahoma" w:cs="Tahoma"/>
          <w:b/>
          <w:color w:val="000000" w:themeColor="text1"/>
          <w:sz w:val="22"/>
          <w:szCs w:val="22"/>
        </w:rPr>
        <w:lastRenderedPageBreak/>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DB28A9" w:rsidRPr="007361D3" w:rsidRDefault="00DB28A9" w:rsidP="00DB28A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3630B1C2" wp14:editId="052026E3">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7A6607"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DB28A9" w:rsidRPr="007361D3" w:rsidRDefault="00DB28A9" w:rsidP="00DB28A9">
      <w:pPr>
        <w:jc w:val="both"/>
        <w:rPr>
          <w:rFonts w:ascii="Tahoma" w:hAnsi="Tahoma" w:cs="Tahoma"/>
          <w:color w:val="000000" w:themeColor="text1"/>
        </w:rPr>
      </w:pP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b/>
          <w:color w:val="000000" w:themeColor="text1"/>
          <w:u w:val="single"/>
        </w:rPr>
        <w:t>Kryterium B: Okres rękojmi.</w:t>
      </w:r>
      <w:r w:rsidRPr="00F8463A">
        <w:rPr>
          <w:rFonts w:ascii="Tahoma" w:hAnsi="Tahoma" w:cs="Tahoma"/>
          <w:b/>
          <w:color w:val="000000" w:themeColor="text1"/>
        </w:rPr>
        <w:t xml:space="preserve"> </w:t>
      </w:r>
      <w:r w:rsidRPr="00F8463A">
        <w:rPr>
          <w:rFonts w:ascii="Tahoma" w:hAnsi="Tahoma" w:cs="Tahoma"/>
          <w:color w:val="000000" w:themeColor="text1"/>
        </w:rPr>
        <w:t xml:space="preserve">W zakresie kryterium </w:t>
      </w:r>
      <w:r w:rsidRPr="00F8463A">
        <w:rPr>
          <w:rFonts w:ascii="Tahoma" w:hAnsi="Tahoma" w:cs="Tahoma"/>
          <w:color w:val="000000" w:themeColor="text1"/>
          <w:lang w:eastAsia="pl-PL"/>
        </w:rPr>
        <w:t xml:space="preserve">„Okres rękojmi” </w:t>
      </w:r>
      <w:r w:rsidR="00900077">
        <w:rPr>
          <w:rFonts w:ascii="Tahoma" w:hAnsi="Tahoma" w:cs="Tahoma"/>
          <w:color w:val="000000" w:themeColor="text1"/>
          <w:lang w:eastAsia="pl-PL"/>
        </w:rPr>
        <w:t xml:space="preserve">o wadze 20%, </w:t>
      </w:r>
      <w:r w:rsidRPr="00F8463A">
        <w:rPr>
          <w:rFonts w:ascii="Tahoma" w:hAnsi="Tahoma" w:cs="Tahoma"/>
          <w:color w:val="000000" w:themeColor="text1"/>
          <w:lang w:eastAsia="pl-PL"/>
        </w:rPr>
        <w:t>punkty zostaną przyznane zgodnie z poniższym opisem:</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 odniesieniu do najdłuższego okresu rękojmi na </w:t>
      </w:r>
      <w:r w:rsidR="00480937" w:rsidRPr="00F8463A">
        <w:rPr>
          <w:rFonts w:ascii="Tahoma" w:hAnsi="Tahoma" w:cs="Tahoma"/>
          <w:color w:val="000000" w:themeColor="text1"/>
          <w:lang w:eastAsia="pl-PL"/>
        </w:rPr>
        <w:t>wykonana usługę</w:t>
      </w:r>
      <w:r w:rsidRPr="00F8463A">
        <w:rPr>
          <w:rFonts w:ascii="Tahoma" w:hAnsi="Tahoma" w:cs="Tahoma"/>
          <w:color w:val="000000" w:themeColor="text1"/>
          <w:lang w:eastAsia="pl-PL"/>
        </w:rPr>
        <w:t>, wg poniższego wzoru:</w:t>
      </w:r>
    </w:p>
    <w:p w:rsidR="00DB28A9" w:rsidRPr="00AC5BEE" w:rsidRDefault="00DB28A9" w:rsidP="00DB28A9">
      <w:pPr>
        <w:tabs>
          <w:tab w:val="left" w:pos="4488"/>
        </w:tabs>
        <w:ind w:left="284"/>
        <w:rPr>
          <w:rFonts w:ascii="Tahoma" w:hAnsi="Tahoma" w:cs="Tahoma"/>
          <w:lang w:eastAsia="pl-PL"/>
        </w:rPr>
      </w:pPr>
      <w:r w:rsidRPr="00AC5BEE">
        <w:rPr>
          <w:rFonts w:ascii="Tahoma" w:hAnsi="Tahoma" w:cs="Tahoma"/>
          <w:lang w:eastAsia="pl-PL"/>
        </w:rPr>
        <w:t xml:space="preserve">a) </w:t>
      </w:r>
      <w:r w:rsidR="00AC5BEE" w:rsidRPr="00AC5BEE">
        <w:rPr>
          <w:rFonts w:ascii="Tahoma" w:hAnsi="Tahoma" w:cs="Tahoma"/>
          <w:lang w:eastAsia="pl-PL"/>
        </w:rPr>
        <w:t>2</w:t>
      </w:r>
      <w:r w:rsidRPr="00AC5BEE">
        <w:rPr>
          <w:rFonts w:ascii="Tahoma" w:hAnsi="Tahoma" w:cs="Tahoma"/>
          <w:lang w:eastAsia="pl-PL"/>
        </w:rPr>
        <w:t xml:space="preserve"> </w:t>
      </w:r>
      <w:r w:rsidR="00AC5BEE" w:rsidRPr="00AC5BEE">
        <w:rPr>
          <w:rFonts w:ascii="Tahoma" w:hAnsi="Tahoma" w:cs="Tahoma"/>
          <w:lang w:eastAsia="pl-PL"/>
        </w:rPr>
        <w:t>lata</w:t>
      </w:r>
      <w:r w:rsidRPr="00AC5BEE">
        <w:rPr>
          <w:rFonts w:ascii="Tahoma" w:hAnsi="Tahoma" w:cs="Tahoma"/>
          <w:lang w:eastAsia="pl-PL"/>
        </w:rPr>
        <w:t xml:space="preserve">  rękojmi -  </w:t>
      </w:r>
      <w:r w:rsidR="00480937" w:rsidRPr="00AC5BEE">
        <w:rPr>
          <w:rFonts w:ascii="Tahoma" w:hAnsi="Tahoma" w:cs="Tahoma"/>
          <w:lang w:eastAsia="pl-PL"/>
        </w:rPr>
        <w:t xml:space="preserve">0 </w:t>
      </w:r>
      <w:r w:rsidRPr="00AC5BEE">
        <w:rPr>
          <w:rFonts w:ascii="Tahoma" w:hAnsi="Tahoma" w:cs="Tahoma"/>
          <w:lang w:eastAsia="pl-PL"/>
        </w:rPr>
        <w:t xml:space="preserve">punktów, </w:t>
      </w:r>
    </w:p>
    <w:p w:rsidR="00DB28A9" w:rsidRPr="00AC5BEE" w:rsidRDefault="00480937" w:rsidP="00DB28A9">
      <w:pPr>
        <w:tabs>
          <w:tab w:val="center" w:pos="4536"/>
        </w:tabs>
        <w:ind w:left="284"/>
        <w:rPr>
          <w:rFonts w:ascii="Tahoma" w:hAnsi="Tahoma" w:cs="Tahoma"/>
          <w:lang w:eastAsia="pl-PL"/>
        </w:rPr>
      </w:pPr>
      <w:r w:rsidRPr="00AC5BEE">
        <w:rPr>
          <w:rFonts w:ascii="Tahoma" w:hAnsi="Tahoma" w:cs="Tahoma"/>
          <w:lang w:eastAsia="pl-PL"/>
        </w:rPr>
        <w:t xml:space="preserve">b) </w:t>
      </w:r>
      <w:r w:rsidR="00AC5BEE" w:rsidRPr="00AC5BEE">
        <w:rPr>
          <w:rFonts w:ascii="Tahoma" w:hAnsi="Tahoma" w:cs="Tahoma"/>
          <w:lang w:eastAsia="pl-PL"/>
        </w:rPr>
        <w:t>3</w:t>
      </w:r>
      <w:r w:rsidR="00DB28A9" w:rsidRPr="00AC5BEE">
        <w:rPr>
          <w:rFonts w:ascii="Tahoma" w:hAnsi="Tahoma" w:cs="Tahoma"/>
          <w:lang w:eastAsia="pl-PL"/>
        </w:rPr>
        <w:t xml:space="preserve"> lata rękojmi - </w:t>
      </w:r>
      <w:r w:rsidR="00C87BFE" w:rsidRPr="00AC5BEE">
        <w:rPr>
          <w:rFonts w:ascii="Tahoma" w:hAnsi="Tahoma" w:cs="Tahoma"/>
          <w:lang w:eastAsia="pl-PL"/>
        </w:rPr>
        <w:t>10</w:t>
      </w:r>
      <w:r w:rsidR="00DB28A9" w:rsidRPr="00AC5BEE">
        <w:rPr>
          <w:rFonts w:ascii="Tahoma" w:hAnsi="Tahoma" w:cs="Tahoma"/>
          <w:lang w:eastAsia="pl-PL"/>
        </w:rPr>
        <w:t xml:space="preserve"> punktów,</w:t>
      </w:r>
    </w:p>
    <w:p w:rsidR="00DB28A9" w:rsidRPr="00AC5BEE" w:rsidRDefault="00DB28A9" w:rsidP="00DB28A9">
      <w:pPr>
        <w:tabs>
          <w:tab w:val="left" w:pos="5592"/>
        </w:tabs>
        <w:ind w:left="284"/>
        <w:rPr>
          <w:rFonts w:ascii="Tahoma" w:hAnsi="Tahoma" w:cs="Tahoma"/>
          <w:lang w:eastAsia="pl-PL"/>
        </w:rPr>
      </w:pPr>
      <w:r w:rsidRPr="00AC5BEE">
        <w:rPr>
          <w:rFonts w:ascii="Tahoma" w:hAnsi="Tahoma" w:cs="Tahoma"/>
          <w:lang w:eastAsia="pl-PL"/>
        </w:rPr>
        <w:t xml:space="preserve">c) </w:t>
      </w:r>
      <w:r w:rsidR="00AC5BEE" w:rsidRPr="00AC5BEE">
        <w:rPr>
          <w:rFonts w:ascii="Tahoma" w:hAnsi="Tahoma" w:cs="Tahoma"/>
          <w:lang w:eastAsia="pl-PL"/>
        </w:rPr>
        <w:t>4</w:t>
      </w:r>
      <w:r w:rsidRPr="00AC5BEE">
        <w:rPr>
          <w:rFonts w:ascii="Tahoma" w:hAnsi="Tahoma" w:cs="Tahoma"/>
          <w:lang w:eastAsia="pl-PL"/>
        </w:rPr>
        <w:t xml:space="preserve"> lat</w:t>
      </w:r>
      <w:r w:rsidR="00480937" w:rsidRPr="00AC5BEE">
        <w:rPr>
          <w:rFonts w:ascii="Tahoma" w:hAnsi="Tahoma" w:cs="Tahoma"/>
          <w:lang w:eastAsia="pl-PL"/>
        </w:rPr>
        <w:t>a</w:t>
      </w:r>
      <w:r w:rsidRPr="00AC5BEE">
        <w:rPr>
          <w:rFonts w:ascii="Tahoma" w:hAnsi="Tahoma" w:cs="Tahoma"/>
          <w:lang w:eastAsia="pl-PL"/>
        </w:rPr>
        <w:t xml:space="preserve"> rękojmi - </w:t>
      </w:r>
      <w:r w:rsidR="00DD740D" w:rsidRPr="00AC5BEE">
        <w:rPr>
          <w:rFonts w:ascii="Tahoma" w:hAnsi="Tahoma" w:cs="Tahoma"/>
          <w:lang w:eastAsia="pl-PL"/>
        </w:rPr>
        <w:t>20</w:t>
      </w:r>
      <w:r w:rsidRPr="00AC5BEE">
        <w:rPr>
          <w:rFonts w:ascii="Tahoma" w:hAnsi="Tahoma" w:cs="Tahoma"/>
          <w:lang w:eastAsia="pl-PL"/>
        </w:rPr>
        <w:t xml:space="preserve"> punktów,</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2) punkty zostaną przyznane na podstawie oświadczenia złożonego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w:t>
      </w:r>
      <w:r w:rsidRPr="00F8463A">
        <w:rPr>
          <w:rFonts w:ascii="Tahoma" w:hAnsi="Tahoma" w:cs="Tahoma"/>
          <w:color w:val="000000" w:themeColor="text1"/>
          <w:lang w:eastAsia="pl-PL"/>
        </w:rPr>
        <w:br/>
        <w:t xml:space="preserve">W przypadku nie podania przez Wykonawcę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rękojmi Zamawiający do oceny oferty przyjmie minimalny okres </w:t>
      </w:r>
      <w:r w:rsidR="00D37A46">
        <w:rPr>
          <w:rFonts w:ascii="Tahoma" w:hAnsi="Tahoma" w:cs="Tahoma"/>
          <w:color w:val="000000" w:themeColor="text1"/>
          <w:lang w:eastAsia="pl-PL"/>
        </w:rPr>
        <w:t xml:space="preserve"> </w:t>
      </w:r>
      <w:r w:rsidRPr="00F8463A">
        <w:rPr>
          <w:rFonts w:ascii="Tahoma" w:hAnsi="Tahoma" w:cs="Tahoma"/>
          <w:color w:val="000000" w:themeColor="text1"/>
          <w:lang w:eastAsia="pl-PL"/>
        </w:rPr>
        <w:t xml:space="preserve">rękojmi tj. </w:t>
      </w:r>
      <w:r w:rsidR="00F8463A"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F8463A"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sidR="00AC5BEE">
        <w:rPr>
          <w:rFonts w:ascii="Tahoma" w:hAnsi="Tahoma" w:cs="Tahoma"/>
          <w:color w:val="000000" w:themeColor="text1"/>
          <w:lang w:eastAsia="pl-PL"/>
        </w:rPr>
        <w:t>4</w:t>
      </w:r>
      <w:r w:rsidRPr="00F8463A">
        <w:rPr>
          <w:rFonts w:ascii="Tahoma" w:hAnsi="Tahoma" w:cs="Tahoma"/>
          <w:color w:val="000000" w:themeColor="text1"/>
          <w:lang w:eastAsia="pl-PL"/>
        </w:rPr>
        <w:t xml:space="preserve"> lat i więcej rękojmi otrzyma maksymalną ilość punktów.</w:t>
      </w:r>
    </w:p>
    <w:p w:rsidR="00DB28A9" w:rsidRPr="004E4831" w:rsidRDefault="00DB28A9" w:rsidP="00DB28A9">
      <w:pPr>
        <w:jc w:val="both"/>
        <w:rPr>
          <w:rFonts w:ascii="Tahoma" w:hAnsi="Tahoma" w:cs="Tahoma"/>
        </w:rPr>
      </w:pPr>
      <w:r w:rsidRPr="004E4831">
        <w:rPr>
          <w:rFonts w:ascii="Tahoma" w:hAnsi="Tahoma" w:cs="Tahoma"/>
          <w:lang w:eastAsia="pl-PL"/>
        </w:rPr>
        <w:t>4) Zapisy §</w:t>
      </w:r>
      <w:r w:rsidR="004E4831" w:rsidRPr="004E4831">
        <w:rPr>
          <w:rFonts w:ascii="Tahoma" w:hAnsi="Tahoma" w:cs="Tahoma"/>
          <w:lang w:eastAsia="pl-PL"/>
        </w:rPr>
        <w:t>1</w:t>
      </w:r>
      <w:r w:rsidR="00A139ED">
        <w:rPr>
          <w:rFonts w:ascii="Tahoma" w:hAnsi="Tahoma" w:cs="Tahoma"/>
          <w:lang w:eastAsia="pl-PL"/>
        </w:rPr>
        <w:t>7</w:t>
      </w:r>
      <w:r w:rsidRPr="004E4831">
        <w:rPr>
          <w:rFonts w:ascii="Tahoma" w:hAnsi="Tahoma" w:cs="Tahoma"/>
          <w:lang w:eastAsia="pl-PL"/>
        </w:rPr>
        <w:t xml:space="preserve"> istotnych postanowień umowy zawierają zapisy dotyczące rękojmi.</w:t>
      </w:r>
    </w:p>
    <w:p w:rsidR="00DB28A9" w:rsidRDefault="00DB28A9" w:rsidP="00D6489F">
      <w:pPr>
        <w:autoSpaceDE w:val="0"/>
        <w:autoSpaceDN w:val="0"/>
        <w:adjustRightInd w:val="0"/>
        <w:rPr>
          <w:rFonts w:ascii="Tahoma" w:hAnsi="Tahoma" w:cs="Tahoma"/>
          <w:b/>
        </w:rPr>
      </w:pPr>
    </w:p>
    <w:p w:rsidR="00C33A11" w:rsidRPr="00292A3E" w:rsidRDefault="001C345A" w:rsidP="00C33A11">
      <w:pPr>
        <w:jc w:val="both"/>
        <w:rPr>
          <w:rFonts w:ascii="Tahoma" w:hAnsi="Tahoma" w:cs="Tahoma"/>
          <w:color w:val="000000" w:themeColor="text1"/>
        </w:rPr>
      </w:pPr>
      <w:r>
        <w:rPr>
          <w:rFonts w:ascii="Tahoma" w:hAnsi="Tahoma" w:cs="Tahoma"/>
          <w:b/>
          <w:color w:val="000000" w:themeColor="text1"/>
        </w:rPr>
        <w:t>Kryterium C</w:t>
      </w:r>
      <w:r w:rsidR="00174F00">
        <w:rPr>
          <w:rFonts w:ascii="Tahoma" w:hAnsi="Tahoma" w:cs="Tahoma"/>
          <w:b/>
          <w:color w:val="000000" w:themeColor="text1"/>
        </w:rPr>
        <w:t>: Doświadczenie kierownika prac</w:t>
      </w:r>
      <w:r>
        <w:rPr>
          <w:rFonts w:ascii="Tahoma" w:hAnsi="Tahoma" w:cs="Tahoma"/>
          <w:b/>
          <w:color w:val="000000" w:themeColor="text1"/>
        </w:rPr>
        <w:t xml:space="preserve"> </w:t>
      </w:r>
      <w:r w:rsidR="00C33A11" w:rsidRPr="00292A3E">
        <w:rPr>
          <w:rFonts w:ascii="Tahoma" w:hAnsi="Tahoma" w:cs="Tahoma"/>
          <w:color w:val="000000" w:themeColor="text1"/>
        </w:rPr>
        <w:t>o wad</w:t>
      </w:r>
      <w:r w:rsidR="00C87BFE" w:rsidRPr="00292A3E">
        <w:rPr>
          <w:rFonts w:ascii="Tahoma" w:hAnsi="Tahoma" w:cs="Tahoma"/>
          <w:color w:val="000000" w:themeColor="text1"/>
        </w:rPr>
        <w:t>ze 2</w:t>
      </w:r>
      <w:r w:rsidR="00DD740D">
        <w:rPr>
          <w:rFonts w:ascii="Tahoma" w:hAnsi="Tahoma" w:cs="Tahoma"/>
          <w:color w:val="000000" w:themeColor="text1"/>
        </w:rPr>
        <w:t>0</w:t>
      </w:r>
      <w:r w:rsidR="00C33A11" w:rsidRPr="00292A3E">
        <w:rPr>
          <w:rFonts w:ascii="Tahoma" w:hAnsi="Tahoma" w:cs="Tahoma"/>
          <w:color w:val="000000" w:themeColor="text1"/>
        </w:rPr>
        <w:t xml:space="preserve">% będzie rozpatrywane na podstawie </w:t>
      </w:r>
      <w:r>
        <w:rPr>
          <w:rFonts w:ascii="Tahoma" w:hAnsi="Tahoma" w:cs="Tahoma"/>
          <w:color w:val="000000" w:themeColor="text1"/>
        </w:rPr>
        <w:t>wykazanego</w:t>
      </w:r>
      <w:r w:rsidR="00C33A11" w:rsidRPr="00292A3E">
        <w:rPr>
          <w:rFonts w:ascii="Tahoma" w:hAnsi="Tahoma" w:cs="Tahoma"/>
          <w:color w:val="000000" w:themeColor="text1"/>
        </w:rPr>
        <w:t xml:space="preserve"> doświadczenia os</w:t>
      </w:r>
      <w:r>
        <w:rPr>
          <w:rFonts w:ascii="Tahoma" w:hAnsi="Tahoma" w:cs="Tahoma"/>
          <w:color w:val="000000" w:themeColor="text1"/>
        </w:rPr>
        <w:t>oby, która</w:t>
      </w:r>
      <w:r w:rsidR="00323232" w:rsidRPr="00292A3E">
        <w:rPr>
          <w:rFonts w:ascii="Tahoma" w:hAnsi="Tahoma" w:cs="Tahoma"/>
          <w:color w:val="000000" w:themeColor="text1"/>
        </w:rPr>
        <w:t xml:space="preserve"> będzie pełniła funkcję kierownika </w:t>
      </w:r>
      <w:r w:rsidR="00174F00">
        <w:rPr>
          <w:rFonts w:ascii="Tahoma" w:hAnsi="Tahoma" w:cs="Tahoma"/>
          <w:color w:val="000000" w:themeColor="text1"/>
        </w:rPr>
        <w:t>prac</w:t>
      </w:r>
      <w:r w:rsidR="00323232" w:rsidRPr="00292A3E">
        <w:rPr>
          <w:rFonts w:ascii="Tahoma" w:hAnsi="Tahoma" w:cs="Tahoma"/>
          <w:color w:val="000000" w:themeColor="text1"/>
        </w:rPr>
        <w:t xml:space="preserve"> </w:t>
      </w:r>
      <w:r w:rsidR="00DD740D">
        <w:rPr>
          <w:rFonts w:ascii="Tahoma" w:hAnsi="Tahoma" w:cs="Tahoma"/>
          <w:color w:val="000000" w:themeColor="text1"/>
        </w:rPr>
        <w:t xml:space="preserve"> podanej</w:t>
      </w:r>
      <w:r w:rsidR="00C33A11" w:rsidRPr="00292A3E">
        <w:rPr>
          <w:rFonts w:ascii="Tahoma" w:hAnsi="Tahoma" w:cs="Tahoma"/>
          <w:color w:val="000000" w:themeColor="text1"/>
        </w:rPr>
        <w:t xml:space="preserve"> przez Wykonawc</w:t>
      </w:r>
      <w:r w:rsidR="00323232" w:rsidRPr="00292A3E">
        <w:rPr>
          <w:rFonts w:ascii="Tahoma" w:hAnsi="Tahoma" w:cs="Tahoma"/>
          <w:color w:val="000000" w:themeColor="text1"/>
        </w:rPr>
        <w:t>ę w formularzu oferty (pkt 3)</w:t>
      </w:r>
      <w:r w:rsidR="00C33A11" w:rsidRPr="00292A3E">
        <w:rPr>
          <w:rFonts w:ascii="Tahoma" w:hAnsi="Tahoma" w:cs="Tahoma"/>
          <w:color w:val="000000" w:themeColor="text1"/>
        </w:rPr>
        <w:t xml:space="preserve">. </w:t>
      </w:r>
    </w:p>
    <w:p w:rsidR="00464384" w:rsidRPr="00292A3E" w:rsidRDefault="00C33A11" w:rsidP="00464384">
      <w:pPr>
        <w:jc w:val="both"/>
        <w:rPr>
          <w:rFonts w:ascii="Tahoma" w:hAnsi="Tahoma" w:cs="Tahoma"/>
          <w:color w:val="000000" w:themeColor="text1"/>
        </w:rPr>
      </w:pPr>
      <w:r w:rsidRPr="00292A3E">
        <w:rPr>
          <w:rFonts w:ascii="Tahoma" w:hAnsi="Tahoma" w:cs="Tahoma"/>
          <w:color w:val="000000" w:themeColor="text1"/>
        </w:rPr>
        <w:t xml:space="preserve">Kierownik </w:t>
      </w:r>
      <w:r w:rsidR="001C345A">
        <w:rPr>
          <w:rFonts w:ascii="Tahoma" w:hAnsi="Tahoma" w:cs="Tahoma"/>
          <w:color w:val="000000" w:themeColor="text1"/>
        </w:rPr>
        <w:t>prac</w:t>
      </w:r>
      <w:r w:rsidRPr="00292A3E">
        <w:rPr>
          <w:rFonts w:ascii="Tahoma" w:hAnsi="Tahoma" w:cs="Tahoma"/>
          <w:color w:val="000000" w:themeColor="text1"/>
        </w:rPr>
        <w:t xml:space="preserve"> winien posiadać doświadczenie </w:t>
      </w:r>
      <w:r w:rsidR="00464384" w:rsidRPr="00292A3E">
        <w:rPr>
          <w:rFonts w:ascii="Tahoma" w:hAnsi="Tahoma" w:cs="Tahoma"/>
          <w:color w:val="000000" w:themeColor="text1"/>
        </w:rPr>
        <w:t xml:space="preserve">w </w:t>
      </w:r>
      <w:r w:rsidR="001C345A">
        <w:rPr>
          <w:rFonts w:ascii="Tahoma" w:hAnsi="Tahoma" w:cs="Tahoma"/>
          <w:color w:val="000000" w:themeColor="text1"/>
        </w:rPr>
        <w:t xml:space="preserve">kierowaniu pracami zespołu wykonawczego </w:t>
      </w:r>
      <w:r w:rsidR="00464384" w:rsidRPr="00292A3E">
        <w:rPr>
          <w:rFonts w:ascii="Tahoma" w:hAnsi="Tahoma" w:cs="Tahoma"/>
          <w:color w:val="000000" w:themeColor="text1"/>
        </w:rPr>
        <w:t>realiz</w:t>
      </w:r>
      <w:r w:rsidR="001C345A">
        <w:rPr>
          <w:rFonts w:ascii="Tahoma" w:hAnsi="Tahoma" w:cs="Tahoma"/>
          <w:color w:val="000000" w:themeColor="text1"/>
        </w:rPr>
        <w:t>ującego</w:t>
      </w:r>
      <w:r w:rsidR="00464384" w:rsidRPr="00292A3E">
        <w:rPr>
          <w:rFonts w:ascii="Tahoma" w:hAnsi="Tahoma" w:cs="Tahoma"/>
          <w:color w:val="000000" w:themeColor="text1"/>
        </w:rPr>
        <w:t xml:space="preserve"> usług</w:t>
      </w:r>
      <w:r w:rsidR="001C345A">
        <w:rPr>
          <w:rFonts w:ascii="Tahoma" w:hAnsi="Tahoma" w:cs="Tahoma"/>
          <w:color w:val="000000" w:themeColor="text1"/>
        </w:rPr>
        <w:t>i</w:t>
      </w:r>
      <w:r w:rsidR="00464384" w:rsidRPr="00292A3E">
        <w:rPr>
          <w:rFonts w:ascii="Tahoma" w:hAnsi="Tahoma" w:cs="Tahoma"/>
          <w:color w:val="000000" w:themeColor="text1"/>
        </w:rPr>
        <w:t xml:space="preserve"> </w:t>
      </w:r>
      <w:r w:rsidR="001C345A">
        <w:rPr>
          <w:rFonts w:ascii="Tahoma" w:hAnsi="Tahoma" w:cs="Tahoma"/>
          <w:color w:val="000000" w:themeColor="text1"/>
        </w:rPr>
        <w:t xml:space="preserve">w zakresie prac geodezyjnych i kartograficznych </w:t>
      </w:r>
      <w:r w:rsidR="009E4355">
        <w:rPr>
          <w:rFonts w:ascii="Tahoma" w:hAnsi="Tahoma" w:cs="Tahoma"/>
          <w:color w:val="000000" w:themeColor="text1"/>
        </w:rPr>
        <w:t xml:space="preserve">zrealizowanych (tj. zakończonych) </w:t>
      </w:r>
      <w:r w:rsidR="00464384" w:rsidRPr="00292A3E">
        <w:rPr>
          <w:rFonts w:ascii="Tahoma" w:hAnsi="Tahoma" w:cs="Tahoma"/>
          <w:color w:val="000000" w:themeColor="text1"/>
        </w:rPr>
        <w:t>w okresie 10 lat przed</w:t>
      </w:r>
      <w:r w:rsidR="009E4355">
        <w:rPr>
          <w:rFonts w:ascii="Tahoma" w:hAnsi="Tahoma" w:cs="Tahoma"/>
          <w:color w:val="000000" w:themeColor="text1"/>
        </w:rPr>
        <w:t xml:space="preserve"> upływem terminu składani ofert. </w:t>
      </w:r>
      <w:r w:rsidR="00464384" w:rsidRPr="00292A3E">
        <w:rPr>
          <w:rFonts w:ascii="Tahoma" w:hAnsi="Tahoma" w:cs="Tahoma"/>
          <w:color w:val="000000" w:themeColor="text1"/>
        </w:rPr>
        <w:t xml:space="preserve"> Punkty zostaną przyznane w następujący sposób:</w:t>
      </w:r>
    </w:p>
    <w:p w:rsidR="00464384" w:rsidRPr="00292A3E" w:rsidRDefault="00292A3E" w:rsidP="0001640F">
      <w:pPr>
        <w:pStyle w:val="Akapitzlist"/>
        <w:numPr>
          <w:ilvl w:val="0"/>
          <w:numId w:val="73"/>
        </w:numPr>
        <w:jc w:val="both"/>
        <w:rPr>
          <w:rFonts w:ascii="Tahoma" w:hAnsi="Tahoma" w:cs="Tahoma"/>
          <w:color w:val="000000" w:themeColor="text1"/>
        </w:rPr>
      </w:pPr>
      <w:r w:rsidRPr="00292A3E">
        <w:rPr>
          <w:rFonts w:ascii="Tahoma" w:hAnsi="Tahoma" w:cs="Tahoma"/>
          <w:color w:val="000000" w:themeColor="text1"/>
        </w:rPr>
        <w:t xml:space="preserve">1 zadanie – 5 pkt </w:t>
      </w:r>
    </w:p>
    <w:p w:rsidR="00292A3E" w:rsidRPr="00292A3E" w:rsidRDefault="00292A3E" w:rsidP="0001640F">
      <w:pPr>
        <w:pStyle w:val="Akapitzlist"/>
        <w:numPr>
          <w:ilvl w:val="0"/>
          <w:numId w:val="73"/>
        </w:numPr>
        <w:jc w:val="both"/>
        <w:rPr>
          <w:rFonts w:ascii="Tahoma" w:hAnsi="Tahoma" w:cs="Tahoma"/>
          <w:color w:val="000000" w:themeColor="text1"/>
        </w:rPr>
      </w:pPr>
      <w:r w:rsidRPr="00292A3E">
        <w:rPr>
          <w:rFonts w:ascii="Tahoma" w:hAnsi="Tahoma" w:cs="Tahoma"/>
          <w:color w:val="000000" w:themeColor="text1"/>
        </w:rPr>
        <w:t xml:space="preserve">2 zadania – 10 pkt </w:t>
      </w:r>
    </w:p>
    <w:p w:rsidR="00292A3E" w:rsidRPr="00292A3E" w:rsidRDefault="00292A3E" w:rsidP="0001640F">
      <w:pPr>
        <w:pStyle w:val="Akapitzlist"/>
        <w:numPr>
          <w:ilvl w:val="0"/>
          <w:numId w:val="73"/>
        </w:numPr>
        <w:jc w:val="both"/>
        <w:rPr>
          <w:rFonts w:ascii="Tahoma" w:hAnsi="Tahoma" w:cs="Tahoma"/>
          <w:color w:val="000000" w:themeColor="text1"/>
        </w:rPr>
      </w:pPr>
      <w:r w:rsidRPr="00292A3E">
        <w:rPr>
          <w:rFonts w:ascii="Tahoma" w:hAnsi="Tahoma" w:cs="Tahoma"/>
          <w:color w:val="000000" w:themeColor="text1"/>
        </w:rPr>
        <w:t xml:space="preserve">3 zadania – 15 pkt </w:t>
      </w:r>
    </w:p>
    <w:p w:rsidR="00292A3E" w:rsidRPr="00292A3E" w:rsidRDefault="00292A3E" w:rsidP="0001640F">
      <w:pPr>
        <w:pStyle w:val="Akapitzlist"/>
        <w:numPr>
          <w:ilvl w:val="0"/>
          <w:numId w:val="73"/>
        </w:numPr>
        <w:jc w:val="both"/>
        <w:rPr>
          <w:rFonts w:ascii="Tahoma" w:hAnsi="Tahoma" w:cs="Tahoma"/>
          <w:color w:val="000000" w:themeColor="text1"/>
        </w:rPr>
      </w:pPr>
      <w:r w:rsidRPr="00292A3E">
        <w:rPr>
          <w:rFonts w:ascii="Tahoma" w:hAnsi="Tahoma" w:cs="Tahoma"/>
          <w:color w:val="000000" w:themeColor="text1"/>
        </w:rPr>
        <w:t xml:space="preserve">4 zadania </w:t>
      </w:r>
      <w:r w:rsidR="00DD740D">
        <w:rPr>
          <w:rFonts w:ascii="Tahoma" w:hAnsi="Tahoma" w:cs="Tahoma"/>
          <w:color w:val="000000" w:themeColor="text1"/>
        </w:rPr>
        <w:t xml:space="preserve">i więcej </w:t>
      </w:r>
      <w:r w:rsidRPr="00292A3E">
        <w:rPr>
          <w:rFonts w:ascii="Tahoma" w:hAnsi="Tahoma" w:cs="Tahoma"/>
          <w:color w:val="000000" w:themeColor="text1"/>
        </w:rPr>
        <w:t>– 20 pkt</w:t>
      </w:r>
    </w:p>
    <w:p w:rsidR="00C33A11" w:rsidRPr="00292A3E" w:rsidRDefault="00C33A11" w:rsidP="00464384">
      <w:pPr>
        <w:jc w:val="both"/>
        <w:rPr>
          <w:rFonts w:ascii="Tahoma" w:hAnsi="Tahoma" w:cs="Tahoma"/>
          <w:color w:val="000000" w:themeColor="text1"/>
        </w:rPr>
      </w:pPr>
    </w:p>
    <w:p w:rsidR="00C33A11" w:rsidRPr="00292A3E" w:rsidRDefault="00C33A11" w:rsidP="00C33A11">
      <w:pPr>
        <w:jc w:val="both"/>
        <w:rPr>
          <w:rFonts w:ascii="Tahoma" w:hAnsi="Tahoma" w:cs="Tahoma"/>
          <w:color w:val="000000" w:themeColor="text1"/>
        </w:rPr>
      </w:pPr>
      <w:r w:rsidRPr="00292A3E">
        <w:rPr>
          <w:rFonts w:ascii="Tahoma" w:hAnsi="Tahoma" w:cs="Tahoma"/>
          <w:color w:val="000000" w:themeColor="text1"/>
        </w:rPr>
        <w:t>Uwaga:</w:t>
      </w:r>
    </w:p>
    <w:p w:rsidR="00C33A11" w:rsidRPr="00292A3E" w:rsidRDefault="00C33A11" w:rsidP="0001640F">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Ocenie będą podlegały jedynie informacje zawarte w formularzu oferty,</w:t>
      </w:r>
    </w:p>
    <w:p w:rsidR="00C33A11" w:rsidRPr="00292A3E" w:rsidRDefault="00C33A11" w:rsidP="0001640F">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W ww. kryterium Wykonawca może wykazać doświadczenie tylko jednej osoby. Wykazanie doświadczenia kilku osób spowoduje przyznanie ofercie w kryterium 0 pkt,</w:t>
      </w:r>
    </w:p>
    <w:p w:rsidR="00C33A11" w:rsidRPr="00292A3E" w:rsidRDefault="00C33A11" w:rsidP="0001640F">
      <w:pPr>
        <w:pStyle w:val="Akapitzlist"/>
        <w:numPr>
          <w:ilvl w:val="0"/>
          <w:numId w:val="40"/>
        </w:numPr>
        <w:jc w:val="both"/>
        <w:rPr>
          <w:rFonts w:ascii="Tahoma" w:hAnsi="Tahoma" w:cs="Tahoma"/>
          <w:color w:val="000000" w:themeColor="text1"/>
        </w:rPr>
      </w:pPr>
      <w:r w:rsidRPr="00292A3E">
        <w:rPr>
          <w:rFonts w:ascii="Tahoma" w:hAnsi="Tahoma"/>
          <w:color w:val="000000" w:themeColor="text1"/>
        </w:rPr>
        <w:t xml:space="preserve">Brak którejkolwiek wymaganej zapisami </w:t>
      </w:r>
      <w:proofErr w:type="spellStart"/>
      <w:r w:rsidRPr="00292A3E">
        <w:rPr>
          <w:rFonts w:ascii="Tahoma" w:hAnsi="Tahoma"/>
          <w:color w:val="000000" w:themeColor="text1"/>
        </w:rPr>
        <w:t>siwz</w:t>
      </w:r>
      <w:proofErr w:type="spellEnd"/>
      <w:r w:rsidRPr="00292A3E">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kierownika </w:t>
      </w:r>
      <w:r w:rsidR="009E4355">
        <w:rPr>
          <w:rFonts w:ascii="Tahoma" w:hAnsi="Tahoma"/>
          <w:color w:val="000000" w:themeColor="text1"/>
        </w:rPr>
        <w:t>prac</w:t>
      </w:r>
      <w:r w:rsidRPr="00292A3E">
        <w:rPr>
          <w:rFonts w:ascii="Tahoma" w:hAnsi="Tahoma"/>
          <w:color w:val="000000" w:themeColor="text1"/>
        </w:rPr>
        <w:t xml:space="preserve"> Zamawiający </w:t>
      </w:r>
      <w:r w:rsidR="009E4355">
        <w:rPr>
          <w:rFonts w:ascii="Tahoma" w:hAnsi="Tahoma"/>
          <w:color w:val="000000" w:themeColor="text1"/>
        </w:rPr>
        <w:br/>
      </w:r>
      <w:r w:rsidRPr="00292A3E">
        <w:rPr>
          <w:rFonts w:ascii="Tahoma" w:hAnsi="Tahoma"/>
          <w:color w:val="000000" w:themeColor="text1"/>
        </w:rPr>
        <w:t>w kryterium przyzna 0 pkt, nawet mimo poprawnego podania pozostałych danych wymaganych przez Zamawiającego</w:t>
      </w:r>
      <w:r w:rsidRPr="00292A3E">
        <w:rPr>
          <w:rFonts w:ascii="Tahoma" w:hAnsi="Tahoma" w:cs="Tahoma"/>
          <w:color w:val="000000" w:themeColor="text1"/>
        </w:rPr>
        <w:t>,</w:t>
      </w:r>
    </w:p>
    <w:p w:rsidR="00C33A11" w:rsidRPr="00292A3E" w:rsidRDefault="00C33A11" w:rsidP="0001640F">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 xml:space="preserve">Osoba na której doświadczenie powołuje się Wykonawca w powyższym kryterium musi być osobą posiadającą uprawnienia określone  w rozdziale 5: Warunki udziału w postępowaniu, </w:t>
      </w:r>
      <w:r w:rsidR="00A139ED">
        <w:rPr>
          <w:rFonts w:ascii="Tahoma" w:hAnsi="Tahoma" w:cs="Tahoma"/>
          <w:color w:val="000000" w:themeColor="text1"/>
        </w:rPr>
        <w:t>punkt 2.1.3.</w:t>
      </w:r>
      <w:r w:rsidRPr="00292A3E">
        <w:rPr>
          <w:rFonts w:ascii="Tahoma" w:hAnsi="Tahoma" w:cs="Tahoma"/>
          <w:color w:val="000000" w:themeColor="text1"/>
        </w:rPr>
        <w:t xml:space="preserve">a, </w:t>
      </w:r>
      <w:r w:rsidRPr="00174F00">
        <w:rPr>
          <w:rFonts w:ascii="Tahoma" w:hAnsi="Tahoma" w:cs="Tahoma"/>
          <w:color w:val="000000" w:themeColor="text1"/>
        </w:rPr>
        <w:t xml:space="preserve">którą Wykonawca będzie dysponował na czas realizacji zamówienia, i którą wymieni w załączniku nr 4 </w:t>
      </w:r>
      <w:r w:rsidRPr="00292A3E">
        <w:rPr>
          <w:rFonts w:ascii="Tahoma" w:hAnsi="Tahoma" w:cs="Tahoma"/>
          <w:color w:val="000000" w:themeColor="text1"/>
        </w:rPr>
        <w:t>do formularza ofertowego „Wykaz osób skierowanych do realizacji zamówienia</w:t>
      </w:r>
      <w:r w:rsidR="00A139ED">
        <w:rPr>
          <w:rFonts w:ascii="Tahoma" w:hAnsi="Tahoma" w:cs="Tahoma"/>
          <w:color w:val="000000" w:themeColor="text1"/>
        </w:rPr>
        <w:t>”</w:t>
      </w:r>
      <w:r w:rsidRPr="00292A3E">
        <w:rPr>
          <w:rFonts w:ascii="Tahoma" w:hAnsi="Tahoma" w:cs="Tahoma"/>
          <w:color w:val="000000" w:themeColor="text1"/>
        </w:rPr>
        <w:t>,</w:t>
      </w:r>
    </w:p>
    <w:p w:rsidR="00C33A11" w:rsidRPr="00292A3E" w:rsidRDefault="00C33A11" w:rsidP="0001640F">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 xml:space="preserve">Jeżeli Zamawiający będzie wzywał Wykonawcę w trybie art. 26 ust. 3 ustawy do złożenia, uzupełnienia lub poprawienia formularza „Wykaz osób skierowanych do realizacji zamówienia” i prowadzić to będzie do zmiany kierownika </w:t>
      </w:r>
      <w:r w:rsidR="00292A3E">
        <w:rPr>
          <w:rFonts w:ascii="Tahoma" w:hAnsi="Tahoma" w:cs="Tahoma"/>
          <w:color w:val="000000" w:themeColor="text1"/>
        </w:rPr>
        <w:t>prac</w:t>
      </w:r>
      <w:r w:rsidRPr="00292A3E">
        <w:rPr>
          <w:rFonts w:ascii="Tahoma" w:hAnsi="Tahoma" w:cs="Tahoma"/>
          <w:color w:val="000000" w:themeColor="text1"/>
        </w:rPr>
        <w:t xml:space="preserve"> wskazanego w formularzu oferty to w tym kryterium </w:t>
      </w:r>
      <w:r w:rsidR="00A139ED">
        <w:rPr>
          <w:rFonts w:ascii="Tahoma" w:hAnsi="Tahoma" w:cs="Tahoma"/>
          <w:color w:val="000000" w:themeColor="text1"/>
        </w:rPr>
        <w:t>W</w:t>
      </w:r>
      <w:r w:rsidRPr="00292A3E">
        <w:rPr>
          <w:rFonts w:ascii="Tahoma" w:hAnsi="Tahoma" w:cs="Tahoma"/>
          <w:color w:val="000000" w:themeColor="text1"/>
        </w:rPr>
        <w:t xml:space="preserve">ykonawca otrzyma 0 punktów. </w:t>
      </w:r>
    </w:p>
    <w:p w:rsidR="00C33A11" w:rsidRDefault="00C33A11" w:rsidP="0001640F">
      <w:pPr>
        <w:pStyle w:val="Akapitzlist"/>
        <w:numPr>
          <w:ilvl w:val="0"/>
          <w:numId w:val="40"/>
        </w:numPr>
        <w:jc w:val="both"/>
        <w:rPr>
          <w:rFonts w:ascii="Tahoma" w:hAnsi="Tahoma" w:cs="Tahoma"/>
          <w:color w:val="000000" w:themeColor="text1"/>
        </w:rPr>
      </w:pPr>
      <w:r w:rsidRPr="00292A3E">
        <w:rPr>
          <w:rFonts w:ascii="Tahoma" w:hAnsi="Tahoma" w:cs="Tahoma"/>
          <w:color w:val="000000" w:themeColor="text1"/>
        </w:rPr>
        <w:t xml:space="preserve">Jedno zadanie to jedna umowa. </w:t>
      </w:r>
    </w:p>
    <w:p w:rsidR="009E4355" w:rsidRPr="00292A3E" w:rsidRDefault="009E4355" w:rsidP="0001640F">
      <w:pPr>
        <w:pStyle w:val="Akapitzlist"/>
        <w:numPr>
          <w:ilvl w:val="0"/>
          <w:numId w:val="40"/>
        </w:numPr>
        <w:jc w:val="both"/>
        <w:rPr>
          <w:rFonts w:ascii="Tahoma" w:hAnsi="Tahoma" w:cs="Tahoma"/>
          <w:color w:val="000000" w:themeColor="text1"/>
        </w:rPr>
      </w:pPr>
      <w:r>
        <w:rPr>
          <w:rFonts w:ascii="Tahoma" w:hAnsi="Tahoma" w:cs="Tahoma"/>
          <w:color w:val="000000" w:themeColor="text1"/>
        </w:rPr>
        <w:t xml:space="preserve">Za usługę zakończoną zamawiający rozumie zadanie odebrane przez zlecającego protokołem lub innym dokumentem potwierdzającym należytego wykonanie usługi.   </w:t>
      </w:r>
    </w:p>
    <w:p w:rsidR="009939D1" w:rsidRDefault="009939D1" w:rsidP="00C33A11">
      <w:pPr>
        <w:jc w:val="both"/>
        <w:rPr>
          <w:rFonts w:ascii="Tahoma" w:hAnsi="Tahoma" w:cs="Tahoma"/>
          <w:color w:val="000000" w:themeColor="text1"/>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lastRenderedPageBreak/>
        <w:t>Za ofertę najkorzystniejszą będzie uznana oferta, która przy uwzględnieniu powyższych kr</w:t>
      </w:r>
      <w:r>
        <w:rPr>
          <w:rFonts w:ascii="Tahoma" w:hAnsi="Tahoma" w:cs="Tahoma"/>
          <w:color w:val="000000" w:themeColor="text1"/>
        </w:rPr>
        <w:t xml:space="preserve">yteriów </w:t>
      </w:r>
      <w:r>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sidR="009704C6">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rsidR="00C33A11" w:rsidRPr="00B97309" w:rsidRDefault="00C33A11" w:rsidP="00C33A11">
      <w:pPr>
        <w:ind w:left="1560"/>
        <w:jc w:val="both"/>
        <w:rPr>
          <w:rFonts w:ascii="Tahoma" w:hAnsi="Tahoma" w:cs="Tahoma"/>
          <w:color w:val="000000" w:themeColor="text1"/>
        </w:rPr>
      </w:pPr>
    </w:p>
    <w:p w:rsidR="00C33A11" w:rsidRPr="00B97309" w:rsidRDefault="00C33A11" w:rsidP="00C33A11">
      <w:pPr>
        <w:jc w:val="center"/>
        <w:rPr>
          <w:rFonts w:ascii="Tahoma" w:hAnsi="Tahoma" w:cs="Tahoma"/>
          <w:b/>
          <w:bCs/>
          <w:color w:val="000000" w:themeColor="text1"/>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Pr>
          <w:rFonts w:ascii="Tahoma" w:hAnsi="Tahoma" w:cs="Tahoma"/>
          <w:b/>
          <w:bCs/>
          <w:color w:val="000000" w:themeColor="text1"/>
          <w:vertAlign w:val="subscript"/>
        </w:rPr>
        <w:t>C</w:t>
      </w:r>
    </w:p>
    <w:p w:rsidR="00C33A11" w:rsidRPr="00B97309" w:rsidRDefault="00C33A11" w:rsidP="00C33A11">
      <w:pPr>
        <w:jc w:val="center"/>
        <w:rPr>
          <w:rFonts w:ascii="Tahoma" w:hAnsi="Tahoma" w:cs="Tahoma"/>
          <w:b/>
          <w:bCs/>
          <w:color w:val="000000" w:themeColor="text1"/>
          <w:vertAlign w:val="subscript"/>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gdzie:</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C33A11" w:rsidRPr="00B97309" w:rsidRDefault="00C33A11" w:rsidP="00C33A1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C33A11" w:rsidRPr="00B97309" w:rsidRDefault="00C33A11" w:rsidP="00C33A1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645DFC" w:rsidRDefault="00645DFC" w:rsidP="00645DFC">
      <w:pPr>
        <w:jc w:val="both"/>
        <w:rPr>
          <w:rFonts w:ascii="Tahoma" w:hAnsi="Tahoma" w:cs="Tahoma"/>
          <w:b/>
        </w:rPr>
      </w:pPr>
    </w:p>
    <w:p w:rsidR="00DB28A9" w:rsidRDefault="00DB28A9"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5" w:name="_Toc501609654"/>
      <w:r>
        <w:t>Rozdział 15: Informacja o formalnościach jakie powinny zostać dopełnione po wyborze oferty w celu zawarcia umowy</w:t>
      </w:r>
      <w:bookmarkEnd w:id="15"/>
    </w:p>
    <w:p w:rsidR="00645DFC" w:rsidRDefault="00645DFC" w:rsidP="00645DFC">
      <w:pPr>
        <w:ind w:left="1410" w:hanging="1410"/>
        <w:jc w:val="both"/>
        <w:rPr>
          <w:rFonts w:ascii="Tahoma" w:hAnsi="Tahoma" w:cs="Tahoma"/>
          <w:b/>
          <w:color w:val="000000"/>
        </w:rPr>
      </w:pP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174F00" w:rsidRDefault="004D17AD" w:rsidP="00E74B7F">
      <w:pPr>
        <w:pStyle w:val="Akapitzlist"/>
        <w:numPr>
          <w:ilvl w:val="0"/>
          <w:numId w:val="19"/>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uprawnień dla osób </w:t>
      </w:r>
      <w:r w:rsidR="009939D1" w:rsidRPr="00174F00">
        <w:rPr>
          <w:rFonts w:ascii="Tahoma" w:hAnsi="Tahoma" w:cs="Tahoma"/>
          <w:color w:val="000000" w:themeColor="text1"/>
        </w:rPr>
        <w:t xml:space="preserve">wskazanych w </w:t>
      </w:r>
      <w:r w:rsidR="009939D1" w:rsidRPr="00AC5BEE">
        <w:rPr>
          <w:rFonts w:ascii="Tahoma" w:hAnsi="Tahoma" w:cs="Tahoma"/>
          <w:b/>
          <w:i/>
          <w:color w:val="000000" w:themeColor="text1"/>
        </w:rPr>
        <w:t>załączniku nr 4</w:t>
      </w:r>
      <w:r w:rsidR="009939D1" w:rsidRPr="00174F00">
        <w:rPr>
          <w:rFonts w:ascii="Tahoma" w:hAnsi="Tahoma" w:cs="Tahoma"/>
          <w:color w:val="000000" w:themeColor="text1"/>
        </w:rPr>
        <w:t xml:space="preserve"> do formularza oferty</w:t>
      </w:r>
      <w:r w:rsidR="00DD740D">
        <w:rPr>
          <w:rFonts w:ascii="Tahoma" w:hAnsi="Tahoma" w:cs="Tahoma"/>
          <w:color w:val="000000" w:themeColor="text1"/>
        </w:rPr>
        <w:t xml:space="preserve"> (potwierdzone „za zgodność z oryginałem)</w:t>
      </w:r>
      <w:r w:rsidR="00493DE8" w:rsidRPr="00174F00">
        <w:rPr>
          <w:rFonts w:ascii="Tahoma" w:hAnsi="Tahoma" w:cs="Tahoma"/>
          <w:color w:val="000000" w:themeColor="text1"/>
        </w:rPr>
        <w:t xml:space="preserve">. </w:t>
      </w:r>
    </w:p>
    <w:p w:rsidR="00E74B7F" w:rsidRDefault="00E74B7F" w:rsidP="00E74B7F">
      <w:pPr>
        <w:pStyle w:val="Akapitzlist"/>
        <w:numPr>
          <w:ilvl w:val="0"/>
          <w:numId w:val="19"/>
        </w:numPr>
        <w:ind w:left="426" w:hanging="426"/>
        <w:jc w:val="both"/>
        <w:rPr>
          <w:rFonts w:ascii="Tahoma" w:hAnsi="Tahoma" w:cs="Tahoma"/>
          <w:color w:val="000000"/>
        </w:rPr>
      </w:pPr>
      <w:r>
        <w:rPr>
          <w:rFonts w:ascii="Tahoma" w:hAnsi="Tahoma" w:cs="Tahoma"/>
          <w:color w:val="000000"/>
        </w:rPr>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A7423" w:rsidRDefault="006A7423"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6" w:name="_Toc501609655"/>
      <w:r>
        <w:t>Rozdział 16: Zabezpieczenie należytego wykonania umowy</w:t>
      </w:r>
      <w:bookmarkEnd w:id="16"/>
    </w:p>
    <w:p w:rsidR="00645DFC" w:rsidRDefault="00645DFC" w:rsidP="00DD7BBA">
      <w:pPr>
        <w:pStyle w:val="Akapitzlist"/>
        <w:numPr>
          <w:ilvl w:val="0"/>
          <w:numId w:val="20"/>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7" w:name="_Toc501609656"/>
      <w:r>
        <w:t>Rozdział 17: Istotne dla stron postanowienia, które zostaną wprowadzone do treści umowy, ogólne warunki umowy albo wzór umowy. Przewidywane zmiany umowy</w:t>
      </w:r>
      <w:bookmarkEnd w:id="17"/>
    </w:p>
    <w:p w:rsidR="00645DFC" w:rsidRDefault="00645DFC" w:rsidP="00645DFC">
      <w:pPr>
        <w:jc w:val="both"/>
        <w:rPr>
          <w:rFonts w:ascii="Tahoma" w:hAnsi="Tahoma" w:cs="Tahoma"/>
          <w:color w:val="70AD47" w:themeColor="accent6"/>
        </w:rPr>
      </w:pP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Istotne postanowienia umowy zawarte są </w:t>
      </w:r>
      <w:r w:rsidRPr="00E77FB1">
        <w:rPr>
          <w:rFonts w:ascii="Tahoma" w:hAnsi="Tahoma" w:cs="Tahoma"/>
        </w:rPr>
        <w:t xml:space="preserve">w </w:t>
      </w:r>
      <w:r w:rsidRPr="00AC5BEE">
        <w:rPr>
          <w:rFonts w:ascii="Tahoma" w:hAnsi="Tahoma" w:cs="Tahoma"/>
          <w:b/>
          <w:i/>
        </w:rPr>
        <w:t xml:space="preserve">załączniku Nr </w:t>
      </w:r>
      <w:r w:rsidR="00AC5BEE">
        <w:rPr>
          <w:rFonts w:ascii="Tahoma" w:hAnsi="Tahoma" w:cs="Tahoma"/>
          <w:b/>
          <w:i/>
        </w:rPr>
        <w:t>3</w:t>
      </w:r>
      <w:r w:rsidRPr="00AC5BEE">
        <w:rPr>
          <w:rFonts w:ascii="Tahoma" w:hAnsi="Tahoma" w:cs="Tahoma"/>
          <w:b/>
          <w:i/>
        </w:rPr>
        <w:t xml:space="preserve"> do SIWZ</w:t>
      </w:r>
      <w:r w:rsidRPr="00AC5BEE">
        <w:rPr>
          <w:rFonts w:ascii="Tahoma" w:hAnsi="Tahoma" w:cs="Tahoma"/>
          <w:i/>
        </w:rPr>
        <w:t>.</w:t>
      </w:r>
      <w:r w:rsidRPr="00E77FB1">
        <w:rPr>
          <w:rFonts w:ascii="Tahoma" w:hAnsi="Tahoma" w:cs="Tahoma"/>
          <w:b/>
          <w:smallCaps/>
        </w:rPr>
        <w:t xml:space="preserve"> </w:t>
      </w: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DD7BBA">
      <w:pPr>
        <w:pStyle w:val="Akapitzlist"/>
        <w:numPr>
          <w:ilvl w:val="0"/>
          <w:numId w:val="21"/>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xml:space="preserve">§ </w:t>
      </w:r>
      <w:r w:rsidR="003E6833">
        <w:rPr>
          <w:rFonts w:ascii="Tahoma" w:hAnsi="Tahoma" w:cs="Tahoma"/>
        </w:rPr>
        <w:t xml:space="preserve">10 </w:t>
      </w:r>
      <w:r w:rsidR="003E6833">
        <w:rPr>
          <w:rFonts w:ascii="Tahoma" w:hAnsi="Tahoma" w:cs="Tahoma"/>
        </w:rPr>
        <w:br/>
      </w:r>
      <w:r w:rsidR="003E6833">
        <w:rPr>
          <w:rFonts w:ascii="Tahoma" w:hAnsi="Tahoma" w:cs="Tahoma"/>
        </w:rPr>
        <w:lastRenderedPageBreak/>
        <w:t xml:space="preserve">i </w:t>
      </w:r>
      <w:r w:rsidR="00505E95" w:rsidRPr="00E74B7F">
        <w:rPr>
          <w:rFonts w:ascii="Tahoma" w:hAnsi="Tahoma" w:cs="Tahoma"/>
        </w:rPr>
        <w:t>1</w:t>
      </w:r>
      <w:r w:rsidR="00FD4563">
        <w:rPr>
          <w:rFonts w:ascii="Tahoma" w:hAnsi="Tahoma" w:cs="Tahoma"/>
        </w:rPr>
        <w:t>1</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18" w:name="_Toc501609657"/>
      <w:r>
        <w:t>Rozdział 18: Podwykonawcy</w:t>
      </w:r>
      <w:bookmarkEnd w:id="18"/>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19" w:name="_Toc501609658"/>
      <w:r>
        <w:t>Rozdział 19: Oferty wariantowe</w:t>
      </w:r>
      <w:bookmarkEnd w:id="19"/>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0" w:name="_Toc501609659"/>
      <w:r>
        <w:t>Rozdział 20: Zamówienia, o których mowa w art. 67 ust. 1 pkt 6 ustawy</w:t>
      </w:r>
      <w:bookmarkEnd w:id="20"/>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4F00" w:rsidRDefault="00174F00"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1" w:name="_Toc501609660"/>
      <w:r>
        <w:t>Rozdział 21: Środki ochrony prawnej</w:t>
      </w:r>
      <w:bookmarkEnd w:id="21"/>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8A5AA9" w:rsidRDefault="008A5AA9" w:rsidP="00DD7BBA">
      <w:pPr>
        <w:pStyle w:val="Akapitzlist"/>
        <w:numPr>
          <w:ilvl w:val="0"/>
          <w:numId w:val="23"/>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2" w:name="_Toc501609661"/>
      <w:r>
        <w:t>Rozdział 22: Rozliczenia między Zamawiającym a Wykonawcą</w:t>
      </w:r>
      <w:bookmarkEnd w:id="22"/>
    </w:p>
    <w:p w:rsidR="00645DFC" w:rsidRDefault="00645DFC" w:rsidP="00645DFC">
      <w:pPr>
        <w:autoSpaceDE w:val="0"/>
        <w:jc w:val="both"/>
        <w:rPr>
          <w:rFonts w:ascii="Tahoma" w:hAnsi="Tahoma" w:cs="Tahoma"/>
          <w:color w:val="000000"/>
        </w:rPr>
      </w:pP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3" w:name="_Toc501609662"/>
      <w:r>
        <w:t>Rozdział 23: Zwrot kosztów udziału w postępowaniu</w:t>
      </w:r>
      <w:bookmarkEnd w:id="23"/>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lastRenderedPageBreak/>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4" w:name="_Toc501609663"/>
      <w:r>
        <w:t>Rozdział 24: Wymagania, o których mowa w art. 29 ust. 3a ustawy prawo zamówień publicznych</w:t>
      </w:r>
      <w:bookmarkEnd w:id="24"/>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CD523F" w:rsidP="00CD14CA">
      <w:pPr>
        <w:pStyle w:val="Akapitzlist"/>
        <w:numPr>
          <w:ilvl w:val="0"/>
          <w:numId w:val="25"/>
        </w:numPr>
        <w:ind w:left="284" w:hanging="284"/>
        <w:jc w:val="both"/>
        <w:rPr>
          <w:rFonts w:ascii="Tahoma" w:hAnsi="Tahoma" w:cs="Tahoma"/>
          <w:bCs/>
        </w:rPr>
      </w:pPr>
      <w:r w:rsidRPr="00722D09">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Pr="00722D09">
        <w:rPr>
          <w:rFonts w:ascii="Tahoma" w:hAnsi="Tahoma" w:cs="Tahoma"/>
          <w:color w:val="000000" w:themeColor="text1"/>
        </w:rPr>
        <w:t xml:space="preserve">Zamawiający wymaga zatrudnienia przez Wykonawcę lub Podwykonawcę na podstawie umowy o pracę osób wykonujących w szczególności następujące czynności </w:t>
      </w:r>
      <w:r w:rsidR="008B4046">
        <w:rPr>
          <w:rFonts w:ascii="Tahoma" w:hAnsi="Tahoma" w:cs="Tahoma"/>
          <w:color w:val="000000" w:themeColor="text1"/>
        </w:rPr>
        <w:br/>
      </w:r>
      <w:r w:rsidRPr="00722D09">
        <w:rPr>
          <w:rFonts w:ascii="Tahoma" w:hAnsi="Tahoma" w:cs="Tahoma"/>
          <w:color w:val="000000" w:themeColor="text1"/>
        </w:rPr>
        <w:t>w zakresie realizacji przedmiotu zamówienia:</w:t>
      </w:r>
      <w:r>
        <w:rPr>
          <w:rFonts w:ascii="Tahoma" w:hAnsi="Tahoma" w:cs="Tahoma"/>
          <w:color w:val="000000" w:themeColor="text1"/>
        </w:rPr>
        <w:t xml:space="preserve"> </w:t>
      </w:r>
      <w:r w:rsidR="0084556E">
        <w:rPr>
          <w:rFonts w:ascii="Tahoma" w:hAnsi="Tahoma" w:cs="Tahoma"/>
          <w:color w:val="000000" w:themeColor="text1"/>
        </w:rPr>
        <w:t xml:space="preserve">pozyskanie materiałów zgromadzonych w powiatowej części Państwowego Zasobu Geodezyjnego i Kartograficznego, analiza </w:t>
      </w:r>
      <w:r w:rsidR="00F40053">
        <w:rPr>
          <w:rFonts w:ascii="Tahoma" w:hAnsi="Tahoma" w:cs="Tahoma"/>
          <w:color w:val="000000" w:themeColor="text1"/>
        </w:rPr>
        <w:t>materiałów</w:t>
      </w:r>
      <w:r w:rsidR="0084556E">
        <w:rPr>
          <w:rFonts w:ascii="Tahoma" w:hAnsi="Tahoma" w:cs="Tahoma"/>
          <w:color w:val="000000" w:themeColor="text1"/>
        </w:rPr>
        <w:t xml:space="preserve">, </w:t>
      </w:r>
      <w:r w:rsidR="008B4046">
        <w:rPr>
          <w:rFonts w:ascii="Tahoma" w:hAnsi="Tahoma" w:cs="Tahoma"/>
          <w:color w:val="000000" w:themeColor="text1"/>
        </w:rPr>
        <w:t>o</w:t>
      </w:r>
      <w:r>
        <w:rPr>
          <w:rFonts w:ascii="Tahoma" w:hAnsi="Tahoma" w:cs="Tahoma"/>
          <w:color w:val="000000" w:themeColor="text1"/>
        </w:rPr>
        <w:t>pracowanie roboczej bazy danych ewidencji gruntów, uzupełnienie bazy danych ewidencji gruntów i budynków</w:t>
      </w:r>
      <w:r w:rsidR="00645DFC">
        <w:rPr>
          <w:rFonts w:ascii="Tahoma" w:hAnsi="Tahoma" w:cs="Tahoma"/>
          <w:bCs/>
        </w:rPr>
        <w:t>.</w:t>
      </w:r>
    </w:p>
    <w:p w:rsidR="00645DFC" w:rsidRPr="00814E92" w:rsidRDefault="00645DFC" w:rsidP="00CD14CA">
      <w:pPr>
        <w:pStyle w:val="Podpis1"/>
        <w:numPr>
          <w:ilvl w:val="0"/>
          <w:numId w:val="26"/>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stanowiących </w:t>
      </w:r>
      <w:r w:rsidRPr="00814E92">
        <w:rPr>
          <w:rFonts w:ascii="Tahoma" w:hAnsi="Tahoma"/>
          <w:i w:val="0"/>
          <w:color w:val="000000" w:themeColor="text1"/>
          <w:sz w:val="20"/>
          <w:szCs w:val="20"/>
        </w:rPr>
        <w:t xml:space="preserve">załącznik Nr 2 do </w:t>
      </w:r>
      <w:proofErr w:type="spellStart"/>
      <w:r w:rsidRPr="00814E92">
        <w:rPr>
          <w:rFonts w:ascii="Tahoma" w:hAnsi="Tahoma"/>
          <w:i w:val="0"/>
          <w:color w:val="000000" w:themeColor="text1"/>
          <w:sz w:val="20"/>
          <w:szCs w:val="20"/>
        </w:rPr>
        <w:t>siwz</w:t>
      </w:r>
      <w:proofErr w:type="spellEnd"/>
      <w:r w:rsidRPr="00814E92">
        <w:rPr>
          <w:rFonts w:ascii="Tahoma" w:hAnsi="Tahoma"/>
          <w:i w:val="0"/>
          <w:color w:val="000000" w:themeColor="text1"/>
          <w:sz w:val="20"/>
          <w:szCs w:val="20"/>
        </w:rPr>
        <w:t xml:space="preserve"> (§ 1</w:t>
      </w:r>
      <w:r w:rsidR="00D05E3C">
        <w:rPr>
          <w:rFonts w:ascii="Tahoma" w:hAnsi="Tahoma"/>
          <w:i w:val="0"/>
          <w:color w:val="000000" w:themeColor="text1"/>
          <w:sz w:val="20"/>
          <w:szCs w:val="20"/>
        </w:rPr>
        <w:t>2</w:t>
      </w:r>
      <w:r w:rsidRPr="00814E92">
        <w:rPr>
          <w:rFonts w:ascii="Tahoma" w:hAnsi="Tahoma"/>
          <w:i w:val="0"/>
          <w:color w:val="000000" w:themeColor="text1"/>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D523F" w:rsidRDefault="00CD523F"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5" w:name="_Toc501609664"/>
      <w:r>
        <w:t>Rozdział 25: Wymagania, o których mowa w art. 29 ust. 4 ustawy prawo zamówień publicznych</w:t>
      </w:r>
      <w:bookmarkEnd w:id="25"/>
    </w:p>
    <w:p w:rsidR="00645DFC" w:rsidRDefault="00645DFC" w:rsidP="00645DFC">
      <w:pPr>
        <w:pStyle w:val="Podpis1"/>
        <w:spacing w:before="0" w:after="0"/>
        <w:rPr>
          <w:rFonts w:ascii="Tahoma" w:hAnsi="Tahoma"/>
          <w:b/>
          <w:i w:val="0"/>
          <w:color w:val="000000" w:themeColor="text1"/>
          <w:sz w:val="20"/>
          <w:szCs w:val="20"/>
        </w:rPr>
      </w:pPr>
    </w:p>
    <w:p w:rsidR="00060EA8" w:rsidRPr="00060EA8" w:rsidRDefault="00060EA8" w:rsidP="00060EA8">
      <w:pPr>
        <w:suppressAutoHyphens w:val="0"/>
        <w:rPr>
          <w:rFonts w:ascii="Tahoma" w:eastAsia="Calibri" w:hAnsi="Tahoma" w:cs="Tahoma"/>
          <w:bCs/>
          <w:lang w:eastAsia="en-US"/>
        </w:rPr>
      </w:pPr>
      <w:r w:rsidRPr="00060EA8">
        <w:rPr>
          <w:rFonts w:ascii="Tahoma" w:eastAsia="Calibri" w:hAnsi="Tahoma" w:cs="Tahoma"/>
          <w:bCs/>
          <w:lang w:eastAsia="en-US"/>
        </w:rPr>
        <w:t xml:space="preserve">Zamawiający określa wymagania obejmujące aspekty społeczne dotyczące zatrudnienia u Wykonawcy, obowiązujące w okresie realizacji przedmiotu zamówienia – obowiązywania umowy na wykonanie przedmiotu zamówienia: </w:t>
      </w:r>
    </w:p>
    <w:p w:rsidR="00060EA8" w:rsidRPr="00060EA8" w:rsidRDefault="00060EA8" w:rsidP="00060EA8">
      <w:pPr>
        <w:pStyle w:val="Akapitzlist"/>
        <w:numPr>
          <w:ilvl w:val="2"/>
          <w:numId w:val="91"/>
        </w:numPr>
        <w:tabs>
          <w:tab w:val="left" w:pos="851"/>
        </w:tabs>
        <w:suppressAutoHyphens w:val="0"/>
        <w:ind w:left="284" w:hanging="284"/>
        <w:rPr>
          <w:rFonts w:ascii="Tahoma" w:eastAsia="Calibri" w:hAnsi="Tahoma" w:cs="Tahoma"/>
          <w:bCs/>
          <w:lang w:eastAsia="en-US"/>
        </w:rPr>
      </w:pPr>
      <w:r w:rsidRPr="00060EA8">
        <w:rPr>
          <w:rFonts w:ascii="Tahoma" w:eastAsia="Calibri" w:hAnsi="Tahoma" w:cs="Tahoma"/>
          <w:bCs/>
          <w:lang w:eastAsia="en-US"/>
        </w:rPr>
        <w:t>w celu realizacji zamówienia, Wykonawca zobowiązany jest zatrudnić co najmniej 1 osobę bezrobotną na podstawie skierowania z powiatowego urzędu pracy, zgodnie z ustawą z dnia 20 kwietnia 2004 r. o promocji zatrudnienia i instytucjach rynku pracy (</w:t>
      </w:r>
      <w:proofErr w:type="spellStart"/>
      <w:r w:rsidRPr="00060EA8">
        <w:rPr>
          <w:rFonts w:ascii="Tahoma" w:eastAsia="Calibri" w:hAnsi="Tahoma" w:cs="Tahoma"/>
          <w:bCs/>
          <w:lang w:eastAsia="en-US"/>
        </w:rPr>
        <w:t>t.j</w:t>
      </w:r>
      <w:proofErr w:type="spellEnd"/>
      <w:r w:rsidRPr="00060EA8">
        <w:rPr>
          <w:rFonts w:ascii="Tahoma" w:eastAsia="Calibri" w:hAnsi="Tahoma" w:cs="Tahoma"/>
          <w:bCs/>
          <w:lang w:eastAsia="en-US"/>
        </w:rPr>
        <w:t>. Dz.U. z 2016 r. poz. 645 ze zm.) lub właściwego dokumentu kierującego bezrobotnego do pracodawcy, wystawionego przez organ zajmujący się realizacją zadań z zakresu rynku pracy, określony w analogicznych przepisach państwa członkowskiego UE lub Europejskiego Obszaru Gospodarczego</w:t>
      </w:r>
      <w:r>
        <w:rPr>
          <w:rFonts w:ascii="Tahoma" w:eastAsia="Calibri" w:hAnsi="Tahoma" w:cs="Tahoma"/>
          <w:bCs/>
          <w:lang w:eastAsia="en-US"/>
        </w:rPr>
        <w:t>,</w:t>
      </w:r>
    </w:p>
    <w:p w:rsidR="00060EA8" w:rsidRPr="00060EA8" w:rsidRDefault="00060EA8" w:rsidP="00060EA8">
      <w:pPr>
        <w:numPr>
          <w:ilvl w:val="2"/>
          <w:numId w:val="91"/>
        </w:numPr>
        <w:tabs>
          <w:tab w:val="left" w:pos="284"/>
        </w:tabs>
        <w:suppressAutoHyphens w:val="0"/>
        <w:ind w:left="284" w:hanging="284"/>
        <w:rPr>
          <w:rFonts w:ascii="Tahoma" w:eastAsia="Calibri" w:hAnsi="Tahoma" w:cs="Tahoma"/>
          <w:bCs/>
          <w:lang w:eastAsia="en-US"/>
        </w:rPr>
      </w:pPr>
      <w:r w:rsidRPr="00060EA8">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r>
        <w:rPr>
          <w:rFonts w:ascii="Tahoma" w:eastAsia="Calibri" w:hAnsi="Tahoma" w:cs="Tahoma"/>
          <w:bCs/>
          <w:lang w:eastAsia="en-US"/>
        </w:rPr>
        <w:t>,</w:t>
      </w:r>
    </w:p>
    <w:p w:rsidR="00060EA8" w:rsidRPr="00060EA8" w:rsidRDefault="00060EA8" w:rsidP="00060EA8">
      <w:pPr>
        <w:pStyle w:val="Akapitzlist"/>
        <w:numPr>
          <w:ilvl w:val="2"/>
          <w:numId w:val="91"/>
        </w:numPr>
        <w:suppressAutoHyphens w:val="0"/>
        <w:ind w:left="142" w:hanging="142"/>
        <w:rPr>
          <w:rFonts w:ascii="Tahoma" w:eastAsia="Calibri" w:hAnsi="Tahoma" w:cs="Tahoma"/>
          <w:bCs/>
          <w:lang w:eastAsia="en-US"/>
        </w:rPr>
      </w:pPr>
      <w:r w:rsidRPr="00060EA8">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ustawy </w:t>
      </w:r>
      <w:proofErr w:type="spellStart"/>
      <w:r w:rsidRPr="00060EA8">
        <w:rPr>
          <w:rFonts w:ascii="Tahoma" w:eastAsia="Calibri" w:hAnsi="Tahoma" w:cs="Tahoma"/>
          <w:bCs/>
          <w:lang w:eastAsia="en-US"/>
        </w:rPr>
        <w:t>Pzp</w:t>
      </w:r>
      <w:proofErr w:type="spellEnd"/>
      <w:r w:rsidRPr="00060EA8">
        <w:rPr>
          <w:rFonts w:ascii="Tahoma" w:eastAsia="Calibri" w:hAnsi="Tahoma" w:cs="Tahoma"/>
          <w:bCs/>
          <w:lang w:eastAsia="en-US"/>
        </w:rPr>
        <w:t>. Na żądanie Zamawiającego, Wykonawca zobowiązany będzie niezwłocznie udokumentować fakt zatrudniania tych osób. W szczególności poprzez przedłożenie umów o pracę oraz dokumentów poświadczających status osób bezrobotnych</w:t>
      </w:r>
      <w:r>
        <w:rPr>
          <w:rFonts w:ascii="Tahoma" w:eastAsia="Calibri" w:hAnsi="Tahoma" w:cs="Tahoma"/>
          <w:bCs/>
          <w:lang w:eastAsia="en-US"/>
        </w:rPr>
        <w:t>,</w:t>
      </w:r>
    </w:p>
    <w:p w:rsidR="00060EA8" w:rsidRPr="00060EA8" w:rsidRDefault="00060EA8" w:rsidP="00060EA8">
      <w:pPr>
        <w:pStyle w:val="Akapitzlist"/>
        <w:numPr>
          <w:ilvl w:val="2"/>
          <w:numId w:val="91"/>
        </w:numPr>
        <w:suppressAutoHyphens w:val="0"/>
        <w:ind w:left="142" w:hanging="142"/>
        <w:rPr>
          <w:rFonts w:ascii="Arial" w:eastAsia="Calibri" w:hAnsi="Arial" w:cs="Arial"/>
          <w:bCs/>
          <w:lang w:eastAsia="en-US"/>
        </w:rPr>
      </w:pPr>
      <w:r>
        <w:rPr>
          <w:rFonts w:ascii="Tahoma" w:eastAsia="Calibri" w:hAnsi="Tahoma" w:cs="Tahoma"/>
          <w:bCs/>
          <w:lang w:eastAsia="en-US"/>
        </w:rPr>
        <w:t>w</w:t>
      </w:r>
      <w:r w:rsidRPr="00060EA8">
        <w:rPr>
          <w:rFonts w:ascii="Tahoma" w:eastAsia="Calibri" w:hAnsi="Tahoma" w:cs="Tahoma"/>
          <w:bCs/>
          <w:lang w:eastAsia="en-US"/>
        </w:rPr>
        <w:t xml:space="preserve"> przypadku niezatrudniania w sposób nieprzerwany przy realizacji zamówienia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r w:rsidRPr="00060EA8">
        <w:rPr>
          <w:rFonts w:ascii="Arial" w:eastAsia="Calibri" w:hAnsi="Arial" w:cs="Arial"/>
          <w:bCs/>
          <w:lang w:eastAsia="en-US"/>
        </w:rPr>
        <w:t>.</w:t>
      </w:r>
    </w:p>
    <w:p w:rsidR="00060EA8" w:rsidRDefault="00060EA8"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6" w:name="_Toc501609665"/>
      <w:r>
        <w:t>Rozdział 26: Standardy jakościowe, o których mowa w art. 91 ust. 2a ustawy prawo zamówień publicznych</w:t>
      </w:r>
      <w:bookmarkEnd w:id="26"/>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7" w:name="_Toc501609666"/>
      <w:r>
        <w:lastRenderedPageBreak/>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suppressAutoHyphens w:val="0"/>
        <w:autoSpaceDE w:val="0"/>
        <w:autoSpaceDN w:val="0"/>
        <w:adjustRightInd w:val="0"/>
        <w:jc w:val="both"/>
      </w:pPr>
    </w:p>
    <w:p w:rsidR="00645DFC" w:rsidRPr="00174F00" w:rsidRDefault="00645DFC" w:rsidP="00645DFC">
      <w:pPr>
        <w:pStyle w:val="Podpis1"/>
        <w:spacing w:before="0" w:after="0"/>
        <w:rPr>
          <w:rFonts w:ascii="Tahoma" w:hAnsi="Tahoma"/>
          <w:b/>
          <w:i w:val="0"/>
          <w:color w:val="000000" w:themeColor="text1"/>
          <w:sz w:val="20"/>
          <w:szCs w:val="20"/>
          <w:u w:val="single"/>
        </w:rPr>
      </w:pPr>
      <w:r w:rsidRPr="00174F00">
        <w:rPr>
          <w:rFonts w:ascii="Tahoma" w:hAnsi="Tahoma"/>
          <w:b/>
          <w:i w:val="0"/>
          <w:color w:val="000000" w:themeColor="text1"/>
          <w:sz w:val="20"/>
          <w:szCs w:val="20"/>
          <w:u w:val="single"/>
        </w:rPr>
        <w:t>Załączniki do SIWZ</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w:t>
      </w:r>
      <w:r w:rsidR="001F4032">
        <w:rPr>
          <w:rFonts w:ascii="Tahoma" w:hAnsi="Tahoma" w:cs="Tahoma"/>
        </w:rPr>
        <w:t xml:space="preserve">Opis przedmiotu zamówienia </w:t>
      </w:r>
    </w:p>
    <w:p w:rsidR="001F403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Pr="00CD31C2">
        <w:rPr>
          <w:rFonts w:ascii="Tahoma" w:hAnsi="Tahoma" w:cs="Tahoma"/>
        </w:rPr>
        <w:t xml:space="preserve"> – </w:t>
      </w:r>
      <w:r w:rsidR="001F4032" w:rsidRPr="00CD31C2">
        <w:rPr>
          <w:rFonts w:ascii="Tahoma" w:hAnsi="Tahoma" w:cs="Tahoma"/>
        </w:rPr>
        <w:t>Formularz ofertowy</w:t>
      </w:r>
    </w:p>
    <w:p w:rsidR="00571989" w:rsidRDefault="001F4032" w:rsidP="00D14C67">
      <w:pPr>
        <w:pStyle w:val="Akapitzlist"/>
        <w:ind w:left="0"/>
        <w:rPr>
          <w:rFonts w:ascii="Tahoma" w:hAnsi="Tahoma" w:cs="Tahoma"/>
        </w:rPr>
      </w:pPr>
      <w:r w:rsidRPr="00CD31C2">
        <w:rPr>
          <w:rFonts w:ascii="Tahoma" w:hAnsi="Tahoma" w:cs="Tahoma"/>
        </w:rPr>
        <w:t xml:space="preserve">Załącznik Nr </w:t>
      </w:r>
      <w:r>
        <w:rPr>
          <w:rFonts w:ascii="Tahoma" w:hAnsi="Tahoma" w:cs="Tahoma"/>
        </w:rPr>
        <w:t xml:space="preserve">3 - </w:t>
      </w:r>
      <w:r w:rsidR="00571989" w:rsidRPr="00CD31C2">
        <w:rPr>
          <w:rFonts w:ascii="Tahoma" w:hAnsi="Tahoma" w:cs="Tahoma"/>
        </w:rPr>
        <w:t>Istotne postanowienia umowy</w:t>
      </w:r>
    </w:p>
    <w:p w:rsidR="00115CFA" w:rsidRPr="00CD31C2" w:rsidRDefault="00115CFA" w:rsidP="00D14C67">
      <w:pPr>
        <w:pStyle w:val="Akapitzlist"/>
        <w:ind w:left="0"/>
        <w:rPr>
          <w:rFonts w:ascii="Tahoma" w:hAnsi="Tahoma" w:cs="Tahoma"/>
        </w:rPr>
      </w:pPr>
      <w:r>
        <w:rPr>
          <w:rFonts w:ascii="Tahoma" w:hAnsi="Tahoma" w:cs="Tahoma"/>
        </w:rPr>
        <w:t>Załącznik nr 4 - JEDZ</w:t>
      </w:r>
    </w:p>
    <w:p w:rsidR="00571989" w:rsidRPr="00CD31C2" w:rsidRDefault="00571989" w:rsidP="00D14C67">
      <w:pPr>
        <w:pStyle w:val="Akapitzlist"/>
        <w:ind w:left="0"/>
        <w:rPr>
          <w:rFonts w:ascii="Tahoma" w:hAnsi="Tahoma" w:cs="Tahoma"/>
          <w:b/>
          <w:i/>
          <w:color w:val="000000" w:themeColor="text1"/>
        </w:rPr>
      </w:pPr>
    </w:p>
    <w:p w:rsidR="007E3C7D" w:rsidRDefault="007C5307" w:rsidP="005A6773">
      <w:pPr>
        <w:pStyle w:val="Nagwek3"/>
        <w:jc w:val="right"/>
      </w:pPr>
      <w:r>
        <w:br w:type="page"/>
      </w:r>
    </w:p>
    <w:p w:rsidR="00645DFC" w:rsidRDefault="00A10B85" w:rsidP="007C5307">
      <w:pPr>
        <w:pStyle w:val="Nagwek1"/>
        <w:numPr>
          <w:ilvl w:val="0"/>
          <w:numId w:val="0"/>
        </w:numPr>
        <w:ind w:left="432"/>
        <w:jc w:val="right"/>
      </w:pPr>
      <w:bookmarkStart w:id="28" w:name="_Toc501609668"/>
      <w:r>
        <w:lastRenderedPageBreak/>
        <w:t>Załącznik Nr 2</w:t>
      </w:r>
      <w:r w:rsidR="00645DFC">
        <w:t xml:space="preserve"> do SIWZ</w:t>
      </w:r>
      <w:bookmarkEnd w:id="28"/>
    </w:p>
    <w:p w:rsidR="00645DFC" w:rsidRDefault="00645DFC" w:rsidP="00645DFC">
      <w:pPr>
        <w:rPr>
          <w:rFonts w:ascii="Tahoma" w:hAnsi="Tahoma" w:cs="Tahoma"/>
          <w:color w:val="000000"/>
        </w:rPr>
      </w:pPr>
    </w:p>
    <w:p w:rsidR="007C51ED" w:rsidRPr="00DB1997" w:rsidRDefault="007C51ED" w:rsidP="007C51ED">
      <w:pPr>
        <w:pBdr>
          <w:top w:val="single" w:sz="4" w:space="1" w:color="auto"/>
        </w:pBdr>
        <w:ind w:right="141"/>
        <w:rPr>
          <w:rFonts w:ascii="Calibri" w:hAnsi="Calibri" w:cs="Tahoma"/>
          <w:i/>
          <w:sz w:val="16"/>
          <w:szCs w:val="16"/>
        </w:rPr>
      </w:pPr>
    </w:p>
    <w:p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7C51ED" w:rsidRPr="00751ABE" w:rsidRDefault="007C51ED" w:rsidP="007C51ED">
      <w:pPr>
        <w:ind w:right="6803"/>
        <w:rPr>
          <w:rFonts w:ascii="Calibri" w:hAnsi="Calibri" w:cs="Tahoma"/>
        </w:rPr>
      </w:pPr>
    </w:p>
    <w:p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58302F">
        <w:rPr>
          <w:rFonts w:ascii="Calibri" w:hAnsi="Calibri" w:cs="Tahoma"/>
        </w:rPr>
        <w:t>………………</w:t>
      </w:r>
    </w:p>
    <w:p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58302F">
        <w:rPr>
          <w:rFonts w:ascii="Calibri" w:hAnsi="Calibri" w:cs="Tahoma"/>
        </w:rPr>
        <w:t>……………</w:t>
      </w:r>
    </w:p>
    <w:p w:rsidR="007C51ED" w:rsidRPr="00D024F4" w:rsidRDefault="007C51ED" w:rsidP="007C51ED">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r w:rsidR="0025441B" w:rsidRPr="00D024F4">
        <w:rPr>
          <w:rFonts w:ascii="Calibri" w:hAnsi="Calibri" w:cs="Tahoma"/>
        </w:rPr>
        <w:t>...</w:t>
      </w:r>
      <w:r w:rsidR="0058302F" w:rsidRPr="00D024F4">
        <w:rPr>
          <w:rFonts w:ascii="Calibri" w:hAnsi="Calibri" w:cs="Tahoma"/>
        </w:rPr>
        <w:t>..........</w:t>
      </w:r>
    </w:p>
    <w:p w:rsidR="007C51ED" w:rsidRDefault="007C51ED" w:rsidP="007C51ED">
      <w:pPr>
        <w:pStyle w:val="Akapitzlist"/>
        <w:pBdr>
          <w:bottom w:val="single" w:sz="4" w:space="1" w:color="auto"/>
        </w:pBdr>
        <w:ind w:left="0"/>
        <w:jc w:val="center"/>
        <w:rPr>
          <w:b/>
          <w:sz w:val="24"/>
          <w:szCs w:val="24"/>
        </w:rPr>
      </w:pPr>
    </w:p>
    <w:p w:rsidR="007C51ED" w:rsidRDefault="007C51ED" w:rsidP="007C5307">
      <w:pPr>
        <w:pStyle w:val="Akapitzlist"/>
        <w:ind w:left="0"/>
        <w:jc w:val="center"/>
        <w:rPr>
          <w:b/>
          <w:sz w:val="24"/>
          <w:szCs w:val="24"/>
        </w:rPr>
      </w:pPr>
    </w:p>
    <w:p w:rsidR="00571989" w:rsidRDefault="00571989" w:rsidP="007C5307">
      <w:pPr>
        <w:pStyle w:val="Akapitzlist"/>
        <w:ind w:left="0"/>
        <w:jc w:val="center"/>
        <w:rPr>
          <w:b/>
          <w:sz w:val="24"/>
          <w:szCs w:val="24"/>
        </w:rPr>
      </w:pPr>
      <w:r w:rsidRPr="007C5307">
        <w:rPr>
          <w:b/>
          <w:sz w:val="24"/>
          <w:szCs w:val="24"/>
        </w:rPr>
        <w:t>FORMULARZ OFERTOWY</w:t>
      </w:r>
    </w:p>
    <w:p w:rsidR="00571989" w:rsidRPr="00E751F1" w:rsidRDefault="00571989" w:rsidP="00571989">
      <w:pPr>
        <w:rPr>
          <w:rFonts w:ascii="Tahoma" w:hAnsi="Tahoma" w:cs="Tahoma"/>
          <w:color w:val="000000"/>
        </w:rPr>
      </w:pPr>
    </w:p>
    <w:p w:rsidR="00571989" w:rsidRPr="00E751F1" w:rsidRDefault="007C5307" w:rsidP="00BA30E5">
      <w:pPr>
        <w:tabs>
          <w:tab w:val="left" w:pos="5245"/>
        </w:tabs>
        <w:rPr>
          <w:rFonts w:ascii="Tahoma" w:hAnsi="Tahoma" w:cs="Tahoma"/>
          <w:color w:val="000000"/>
        </w:rPr>
      </w:pPr>
      <w:r w:rsidRPr="00FB1BED">
        <w:rPr>
          <w:rFonts w:ascii="Tahoma" w:hAnsi="Tahoma" w:cs="Tahoma"/>
          <w:color w:val="000000"/>
        </w:rPr>
        <w:t xml:space="preserve">Nawiązując do ogłoszenia o przetargu nieograniczonym o wartości równej lub przekraczającej wyrażoną w złotych równowartość kwoty 209000 euro na </w:t>
      </w:r>
      <w:r w:rsidR="00B41C6D" w:rsidRPr="00FB1BED">
        <w:rPr>
          <w:rFonts w:ascii="Tahoma" w:hAnsi="Tahoma" w:cs="Tahoma"/>
          <w:b/>
          <w:smallCaps/>
          <w:sz w:val="24"/>
          <w:szCs w:val="24"/>
        </w:rPr>
        <w:t>modernizację ewidencji gruntów i budynków jednost</w:t>
      </w:r>
      <w:r w:rsidR="00AC5BEE">
        <w:rPr>
          <w:rFonts w:ascii="Tahoma" w:hAnsi="Tahoma" w:cs="Tahoma"/>
          <w:b/>
          <w:smallCaps/>
          <w:sz w:val="24"/>
          <w:szCs w:val="24"/>
        </w:rPr>
        <w:t xml:space="preserve">ki ewidencyjnej </w:t>
      </w:r>
      <w:proofErr w:type="spellStart"/>
      <w:r w:rsidR="00AC5BEE">
        <w:rPr>
          <w:rFonts w:ascii="Tahoma" w:hAnsi="Tahoma" w:cs="Tahoma"/>
          <w:b/>
          <w:smallCaps/>
          <w:sz w:val="24"/>
          <w:szCs w:val="24"/>
        </w:rPr>
        <w:t>grodziczno</w:t>
      </w:r>
      <w:proofErr w:type="spellEnd"/>
      <w:r w:rsidR="00FB1BED" w:rsidRPr="00FB1BED">
        <w:rPr>
          <w:rFonts w:ascii="Tahoma" w:hAnsi="Tahoma" w:cs="Tahoma"/>
        </w:rPr>
        <w:t xml:space="preserve">: </w:t>
      </w:r>
      <w:r w:rsidR="00FB1BED" w:rsidRPr="00FB1BED">
        <w:rPr>
          <w:rFonts w:ascii="Tahoma" w:hAnsi="Tahoma" w:cs="Tahoma"/>
          <w:i/>
        </w:rPr>
        <w:t xml:space="preserve">wykonanie modernizacji ewidencji gruntów i budynków </w:t>
      </w:r>
      <w:r w:rsidR="00AC5BEE">
        <w:rPr>
          <w:rFonts w:ascii="Tahoma" w:hAnsi="Tahoma" w:cs="Tahoma"/>
          <w:i/>
        </w:rPr>
        <w:t>dla jednostki ewidencyjnej Grodziczno</w:t>
      </w:r>
      <w:r w:rsidR="00FB1BED" w:rsidRPr="00FB1BED">
        <w:rPr>
          <w:rFonts w:ascii="Tahoma" w:hAnsi="Tahoma" w:cs="Tahoma"/>
          <w:i/>
        </w:rPr>
        <w:t xml:space="preserve"> (cała jednostka ewidencyjna)</w:t>
      </w:r>
      <w:r w:rsidR="00BA30E5">
        <w:rPr>
          <w:rFonts w:ascii="Tahoma" w:hAnsi="Tahoma" w:cs="Tahoma"/>
          <w:i/>
        </w:rPr>
        <w:t xml:space="preserve"> </w:t>
      </w:r>
      <w:r w:rsidR="00B41C6D">
        <w:rPr>
          <w:rFonts w:ascii="Tahoma" w:hAnsi="Tahoma" w:cs="Tahoma"/>
          <w:color w:val="000000"/>
        </w:rPr>
        <w:t>składamy niniejszą ofertę</w:t>
      </w:r>
      <w:r w:rsidR="00FB1BED">
        <w:rPr>
          <w:rFonts w:ascii="Tahoma" w:hAnsi="Tahoma" w:cs="Tahoma"/>
          <w:color w:val="000000"/>
        </w:rPr>
        <w:t xml:space="preserve"> </w:t>
      </w:r>
      <w:r w:rsidRPr="00E751F1">
        <w:rPr>
          <w:rFonts w:ascii="Tahoma" w:hAnsi="Tahoma" w:cs="Tahoma"/>
          <w:color w:val="000000"/>
        </w:rPr>
        <w:t>i</w:t>
      </w:r>
      <w:r w:rsidR="00571989" w:rsidRPr="00E751F1">
        <w:rPr>
          <w:rFonts w:ascii="Tahoma" w:hAnsi="Tahoma" w:cs="Tahoma"/>
          <w:color w:val="000000"/>
        </w:rPr>
        <w:t xml:space="preserve"> OŚWIADCZAMY, ŻE:</w:t>
      </w:r>
    </w:p>
    <w:p w:rsidR="00571989" w:rsidRPr="00C43906" w:rsidRDefault="00571989" w:rsidP="00571989">
      <w:pPr>
        <w:tabs>
          <w:tab w:val="left" w:pos="360"/>
        </w:tabs>
        <w:ind w:left="709"/>
        <w:jc w:val="both"/>
        <w:rPr>
          <w:rFonts w:ascii="Tahoma" w:hAnsi="Tahoma" w:cs="Tahoma"/>
          <w:b/>
          <w:color w:val="FF0000"/>
        </w:rPr>
      </w:pPr>
    </w:p>
    <w:p w:rsidR="00254E40" w:rsidRPr="00130320" w:rsidRDefault="00254E40" w:rsidP="0001640F">
      <w:pPr>
        <w:numPr>
          <w:ilvl w:val="6"/>
          <w:numId w:val="30"/>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 xml:space="preserve">oferujemy wykonanie </w:t>
      </w:r>
      <w:r w:rsidR="00BA30E5">
        <w:rPr>
          <w:rFonts w:ascii="Tahoma" w:hAnsi="Tahoma" w:cs="Tahoma"/>
          <w:color w:val="000000" w:themeColor="text1"/>
        </w:rPr>
        <w:t xml:space="preserve">przedmiotu </w:t>
      </w:r>
      <w:r w:rsidRPr="00130320">
        <w:rPr>
          <w:rFonts w:ascii="Tahoma" w:hAnsi="Tahoma" w:cs="Tahoma"/>
          <w:color w:val="000000" w:themeColor="text1"/>
        </w:rPr>
        <w:t xml:space="preserve">zamówienia na warunkach określonych w specyfikacji istotnych warunków zamówienia za cenę łączną: ……………………… </w:t>
      </w:r>
      <w:r w:rsidR="00B45A24" w:rsidRPr="00130320">
        <w:rPr>
          <w:rFonts w:ascii="Tahoma" w:hAnsi="Tahoma" w:cs="Tahoma"/>
          <w:color w:val="000000" w:themeColor="text1"/>
        </w:rPr>
        <w:t>zł</w:t>
      </w:r>
      <w:r w:rsidR="004917AF" w:rsidRPr="00130320">
        <w:rPr>
          <w:rFonts w:ascii="Tahoma" w:hAnsi="Tahoma" w:cs="Tahoma"/>
          <w:color w:val="000000" w:themeColor="text1"/>
        </w:rPr>
        <w:t xml:space="preserve"> skalkulowaną w następujący sposób:</w:t>
      </w:r>
    </w:p>
    <w:p w:rsidR="004D63FC" w:rsidRPr="00BA30E5" w:rsidRDefault="004D63FC" w:rsidP="0001640F">
      <w:pPr>
        <w:pStyle w:val="Akapitzlist"/>
        <w:numPr>
          <w:ilvl w:val="0"/>
          <w:numId w:val="41"/>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w:t>
      </w:r>
      <w:r w:rsidR="00BA30E5">
        <w:rPr>
          <w:rFonts w:ascii="Tahoma" w:hAnsi="Tahoma" w:cs="Tahoma"/>
          <w:color w:val="000000" w:themeColor="text1"/>
        </w:rPr>
        <w:t>na brutto wykonania modernizacji</w:t>
      </w:r>
      <w:r w:rsidRPr="00BA30E5">
        <w:rPr>
          <w:rFonts w:ascii="Tahoma" w:hAnsi="Tahoma" w:cs="Tahoma"/>
          <w:color w:val="000000" w:themeColor="text1"/>
        </w:rPr>
        <w:t xml:space="preserve"> </w:t>
      </w:r>
      <w:proofErr w:type="spellStart"/>
      <w:r w:rsidRPr="00BA30E5">
        <w:rPr>
          <w:rFonts w:ascii="Tahoma" w:hAnsi="Tahoma" w:cs="Tahoma"/>
          <w:color w:val="000000" w:themeColor="text1"/>
        </w:rPr>
        <w:t>EGiB</w:t>
      </w:r>
      <w:proofErr w:type="spellEnd"/>
      <w:r w:rsidRPr="00BA30E5">
        <w:rPr>
          <w:rFonts w:ascii="Tahoma" w:hAnsi="Tahoma" w:cs="Tahoma"/>
          <w:color w:val="000000" w:themeColor="text1"/>
        </w:rPr>
        <w:t xml:space="preserve">  wynosi: ………………………………………. zł</w:t>
      </w:r>
    </w:p>
    <w:p w:rsidR="004D63FC" w:rsidRDefault="004D63FC" w:rsidP="0001640F">
      <w:pPr>
        <w:pStyle w:val="Akapitzlist"/>
        <w:numPr>
          <w:ilvl w:val="0"/>
          <w:numId w:val="41"/>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w:t>
      </w:r>
      <w:r w:rsidR="00BA30E5">
        <w:rPr>
          <w:rFonts w:ascii="Tahoma" w:hAnsi="Tahoma" w:cs="Tahoma"/>
          <w:color w:val="000000" w:themeColor="text1"/>
        </w:rPr>
        <w:t>ena brutto wprowadzenia</w:t>
      </w:r>
      <w:r w:rsidRPr="00130320">
        <w:rPr>
          <w:rFonts w:ascii="Tahoma" w:hAnsi="Tahoma" w:cs="Tahoma"/>
          <w:color w:val="000000" w:themeColor="text1"/>
        </w:rPr>
        <w:t xml:space="preserve"> do systemu teleinformatycznego Starosty zbiorów danych </w:t>
      </w:r>
      <w:proofErr w:type="spellStart"/>
      <w:r w:rsidRPr="00130320">
        <w:rPr>
          <w:rFonts w:ascii="Tahoma" w:hAnsi="Tahoma" w:cs="Tahoma"/>
          <w:color w:val="000000" w:themeColor="text1"/>
        </w:rPr>
        <w:t>EGiB</w:t>
      </w:r>
      <w:proofErr w:type="spellEnd"/>
      <w:r w:rsidR="00130320" w:rsidRPr="00130320">
        <w:rPr>
          <w:rFonts w:ascii="Tahoma" w:hAnsi="Tahoma" w:cs="Tahoma"/>
          <w:b/>
          <w:color w:val="000000" w:themeColor="text1"/>
        </w:rPr>
        <w:t xml:space="preserve"> </w:t>
      </w:r>
      <w:r w:rsidRPr="00130320">
        <w:rPr>
          <w:rFonts w:ascii="Tahoma" w:hAnsi="Tahoma" w:cs="Tahoma"/>
          <w:color w:val="000000" w:themeColor="text1"/>
        </w:rPr>
        <w:t xml:space="preserve">wynosi: ………………………. zł, </w:t>
      </w:r>
    </w:p>
    <w:p w:rsidR="00130320" w:rsidRPr="00130320" w:rsidRDefault="00130320" w:rsidP="0001640F">
      <w:pPr>
        <w:numPr>
          <w:ilvl w:val="6"/>
          <w:numId w:val="30"/>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oferowany okres rękojmi wynosi ……….. lat/lata (</w:t>
      </w:r>
      <w:r w:rsidRPr="00C62FF8">
        <w:rPr>
          <w:rFonts w:ascii="Tahoma" w:hAnsi="Tahoma" w:cs="Tahoma"/>
          <w:i/>
          <w:color w:val="000000" w:themeColor="text1"/>
        </w:rPr>
        <w:t>podać ilość lat)</w:t>
      </w:r>
    </w:p>
    <w:p w:rsidR="001D2DB7" w:rsidRDefault="00DC7363" w:rsidP="0001640F">
      <w:pPr>
        <w:numPr>
          <w:ilvl w:val="6"/>
          <w:numId w:val="30"/>
        </w:numPr>
        <w:tabs>
          <w:tab w:val="clear" w:pos="2880"/>
        </w:tabs>
        <w:ind w:left="357" w:hanging="357"/>
        <w:jc w:val="both"/>
        <w:rPr>
          <w:rFonts w:ascii="Tahoma" w:hAnsi="Tahoma" w:cs="Tahoma"/>
        </w:rPr>
      </w:pPr>
      <w:r w:rsidRPr="00CF5EE3">
        <w:rPr>
          <w:rFonts w:ascii="Tahoma" w:hAnsi="Tahoma" w:cs="Tahoma"/>
          <w:b/>
          <w:smallCaps/>
        </w:rPr>
        <w:t>Kierownik</w:t>
      </w:r>
      <w:r w:rsidR="00EF507B" w:rsidRPr="00CF5EE3">
        <w:rPr>
          <w:rFonts w:ascii="Tahoma" w:hAnsi="Tahoma" w:cs="Tahoma"/>
          <w:b/>
          <w:smallCaps/>
        </w:rPr>
        <w:t xml:space="preserve"> Prac</w:t>
      </w:r>
      <w:r w:rsidR="00CF5EE3">
        <w:rPr>
          <w:rFonts w:ascii="Tahoma" w:hAnsi="Tahoma" w:cs="Tahoma"/>
          <w:b/>
          <w:smallCaps/>
        </w:rPr>
        <w:t>: P.</w:t>
      </w:r>
      <w:r w:rsidRPr="00CF5EE3">
        <w:rPr>
          <w:rFonts w:ascii="Tahoma" w:hAnsi="Tahoma" w:cs="Tahoma"/>
          <w:b/>
          <w:smallCaps/>
        </w:rPr>
        <w:t xml:space="preserve"> </w:t>
      </w:r>
      <w:r w:rsidR="00CF5EE3">
        <w:rPr>
          <w:rFonts w:ascii="Tahoma" w:hAnsi="Tahoma" w:cs="Tahoma"/>
          <w:b/>
          <w:smallCaps/>
        </w:rPr>
        <w:t>………</w:t>
      </w:r>
      <w:r w:rsidRPr="00CF5EE3">
        <w:rPr>
          <w:rFonts w:ascii="Tahoma" w:hAnsi="Tahoma" w:cs="Tahoma"/>
          <w:b/>
          <w:smallCaps/>
        </w:rPr>
        <w:t>…………………..</w:t>
      </w:r>
      <w:r w:rsidR="001D2DB7" w:rsidRPr="00CF5EE3">
        <w:rPr>
          <w:rFonts w:ascii="Tahoma" w:hAnsi="Tahoma" w:cs="Tahoma"/>
          <w:b/>
          <w:smallCaps/>
        </w:rPr>
        <w:t xml:space="preserve"> </w:t>
      </w:r>
      <w:r w:rsidRPr="00CF5EE3">
        <w:rPr>
          <w:rFonts w:ascii="Tahoma" w:hAnsi="Tahoma" w:cs="Tahoma"/>
        </w:rPr>
        <w:t>[imię i nazwisko] posiada doświadczenie w niżej wskazanym zakresie:</w:t>
      </w:r>
    </w:p>
    <w:p w:rsidR="00CF5EE3" w:rsidRPr="00CF5EE3" w:rsidRDefault="00CF5EE3" w:rsidP="00CF5EE3">
      <w:pPr>
        <w:ind w:left="357"/>
        <w:jc w:val="both"/>
        <w:rPr>
          <w:rFonts w:ascii="Tahoma" w:hAnsi="Tahoma" w:cs="Tahoma"/>
        </w:rPr>
      </w:pPr>
    </w:p>
    <w:tbl>
      <w:tblPr>
        <w:tblStyle w:val="Tabela-Siatka"/>
        <w:tblW w:w="9356" w:type="dxa"/>
        <w:tblInd w:w="137" w:type="dxa"/>
        <w:tblLayout w:type="fixed"/>
        <w:tblLook w:val="04A0" w:firstRow="1" w:lastRow="0" w:firstColumn="1" w:lastColumn="0" w:noHBand="0" w:noVBand="1"/>
      </w:tblPr>
      <w:tblGrid>
        <w:gridCol w:w="4253"/>
        <w:gridCol w:w="1701"/>
        <w:gridCol w:w="1417"/>
        <w:gridCol w:w="1985"/>
      </w:tblGrid>
      <w:tr w:rsidR="00CF5EE3" w:rsidRPr="00D23BB0" w:rsidTr="0058302F">
        <w:tc>
          <w:tcPr>
            <w:tcW w:w="4253"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zadania, lokalizacja</w:t>
            </w:r>
          </w:p>
        </w:tc>
        <w:tc>
          <w:tcPr>
            <w:tcW w:w="1701"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Pełniona funkcja </w:t>
            </w:r>
          </w:p>
        </w:tc>
        <w:tc>
          <w:tcPr>
            <w:tcW w:w="1417"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Data wykonania </w:t>
            </w:r>
          </w:p>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Dzień, miesiąc i rok</w:t>
            </w:r>
          </w:p>
        </w:tc>
        <w:tc>
          <w:tcPr>
            <w:tcW w:w="1985"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adres dane inwestora na rzecz którego zadanie było wykonane</w:t>
            </w:r>
          </w:p>
        </w:tc>
      </w:tr>
      <w:tr w:rsidR="00CF5EE3" w:rsidRPr="00D23BB0" w:rsidTr="0058302F">
        <w:tc>
          <w:tcPr>
            <w:tcW w:w="4253" w:type="dxa"/>
          </w:tcPr>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p>
          <w:p w:rsidR="00CF5EE3" w:rsidRPr="00D23BB0" w:rsidRDefault="00BA30E5" w:rsidP="0058302F">
            <w:pPr>
              <w:suppressAutoHyphens w:val="0"/>
              <w:jc w:val="both"/>
              <w:rPr>
                <w:rFonts w:ascii="Tahoma" w:hAnsi="Tahoma" w:cs="Tahoma"/>
                <w:sz w:val="16"/>
                <w:szCs w:val="16"/>
              </w:rPr>
            </w:pPr>
            <w:r>
              <w:rPr>
                <w:rFonts w:ascii="Tahoma" w:hAnsi="Tahoma" w:cs="Tahoma"/>
                <w:sz w:val="16"/>
                <w:szCs w:val="16"/>
              </w:rPr>
              <w:t>Zakres prac</w:t>
            </w:r>
            <w:r w:rsidR="00D024F4">
              <w:rPr>
                <w:rFonts w:ascii="Tahoma" w:hAnsi="Tahoma" w:cs="Tahoma"/>
                <w:sz w:val="16"/>
                <w:szCs w:val="16"/>
              </w:rPr>
              <w:t xml:space="preserve"> zespołu</w:t>
            </w:r>
            <w:r w:rsidR="0023369F">
              <w:rPr>
                <w:rFonts w:ascii="Tahoma" w:hAnsi="Tahoma" w:cs="Tahoma"/>
                <w:sz w:val="16"/>
                <w:szCs w:val="16"/>
              </w:rPr>
              <w:t xml:space="preserve"> </w:t>
            </w:r>
            <w:r w:rsidR="00CF5EE3" w:rsidRPr="00D23BB0">
              <w:rPr>
                <w:rFonts w:ascii="Tahoma" w:hAnsi="Tahoma" w:cs="Tahoma"/>
                <w:sz w:val="16"/>
                <w:szCs w:val="16"/>
              </w:rPr>
              <w:t xml:space="preserve"> </w:t>
            </w:r>
            <w:r w:rsidR="0023369F">
              <w:rPr>
                <w:rFonts w:ascii="Tahoma" w:hAnsi="Tahoma" w:cs="Tahoma"/>
                <w:sz w:val="16"/>
                <w:szCs w:val="16"/>
              </w:rPr>
              <w:t xml:space="preserve"> ……………………………</w:t>
            </w:r>
            <w:r w:rsidR="00D024F4">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p>
        </w:tc>
        <w:tc>
          <w:tcPr>
            <w:tcW w:w="1701" w:type="dxa"/>
          </w:tcPr>
          <w:p w:rsidR="00CF5EE3" w:rsidRPr="00D23BB0" w:rsidRDefault="00CF5EE3" w:rsidP="0058302F">
            <w:pPr>
              <w:suppressAutoHyphens w:val="0"/>
              <w:jc w:val="both"/>
              <w:rPr>
                <w:rFonts w:ascii="Tahoma" w:hAnsi="Tahoma" w:cs="Tahoma"/>
                <w:sz w:val="16"/>
                <w:szCs w:val="16"/>
              </w:rPr>
            </w:pPr>
          </w:p>
          <w:p w:rsidR="00CF5EE3" w:rsidRPr="0023369F" w:rsidRDefault="0023369F" w:rsidP="0058302F">
            <w:pPr>
              <w:suppressAutoHyphens w:val="0"/>
              <w:jc w:val="both"/>
              <w:rPr>
                <w:rFonts w:ascii="Tahoma" w:hAnsi="Tahoma" w:cs="Tahoma"/>
                <w:sz w:val="18"/>
                <w:szCs w:val="18"/>
              </w:rPr>
            </w:pPr>
            <w:r w:rsidRPr="0023369F">
              <w:rPr>
                <w:rFonts w:ascii="Tahoma" w:hAnsi="Tahoma" w:cs="Tahoma"/>
                <w:sz w:val="18"/>
                <w:szCs w:val="18"/>
              </w:rPr>
              <w:t>kierownik</w:t>
            </w:r>
            <w:r w:rsidR="00CF5EE3" w:rsidRPr="0023369F">
              <w:rPr>
                <w:rFonts w:ascii="Tahoma" w:hAnsi="Tahoma" w:cs="Tahoma"/>
                <w:sz w:val="18"/>
                <w:szCs w:val="18"/>
              </w:rPr>
              <w:t xml:space="preserve"> </w:t>
            </w:r>
            <w:r w:rsidRPr="0023369F">
              <w:rPr>
                <w:rFonts w:ascii="Tahoma" w:hAnsi="Tahoma" w:cs="Tahoma"/>
                <w:sz w:val="18"/>
                <w:szCs w:val="18"/>
              </w:rPr>
              <w:t xml:space="preserve">prac zespołu wykonawczego </w:t>
            </w:r>
          </w:p>
        </w:tc>
        <w:tc>
          <w:tcPr>
            <w:tcW w:w="1417" w:type="dxa"/>
          </w:tcPr>
          <w:p w:rsidR="00CF5EE3" w:rsidRPr="00D23BB0" w:rsidRDefault="00CF5EE3" w:rsidP="0058302F">
            <w:pPr>
              <w:suppressAutoHyphens w:val="0"/>
              <w:jc w:val="both"/>
              <w:rPr>
                <w:rFonts w:ascii="Tahoma" w:hAnsi="Tahoma" w:cs="Tahoma"/>
                <w:sz w:val="16"/>
                <w:szCs w:val="16"/>
              </w:rPr>
            </w:pPr>
          </w:p>
        </w:tc>
        <w:tc>
          <w:tcPr>
            <w:tcW w:w="1985" w:type="dxa"/>
          </w:tcPr>
          <w:p w:rsidR="00CF5EE3" w:rsidRPr="00D23BB0" w:rsidRDefault="00CF5EE3" w:rsidP="0058302F">
            <w:pPr>
              <w:suppressAutoHyphens w:val="0"/>
              <w:jc w:val="both"/>
              <w:rPr>
                <w:rFonts w:ascii="Tahoma" w:hAnsi="Tahoma" w:cs="Tahoma"/>
                <w:sz w:val="16"/>
                <w:szCs w:val="16"/>
              </w:rPr>
            </w:pP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Nazwa podmiotu zlecającego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Adres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lastRenderedPageBreak/>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bl>
    <w:p w:rsidR="00254E40" w:rsidRPr="00AD6E43" w:rsidRDefault="00254E40" w:rsidP="001F4032">
      <w:pPr>
        <w:tabs>
          <w:tab w:val="num" w:pos="2880"/>
        </w:tabs>
        <w:suppressAutoHyphens w:val="0"/>
        <w:ind w:left="5040"/>
        <w:jc w:val="both"/>
        <w:rPr>
          <w:rFonts w:ascii="Tahoma" w:hAnsi="Tahoma" w:cs="Tahoma"/>
          <w:b/>
          <w:color w:val="000000"/>
        </w:rPr>
      </w:pPr>
    </w:p>
    <w:p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571989" w:rsidRDefault="00571989" w:rsidP="00571989">
      <w:pPr>
        <w:pStyle w:val="Tekstpodstawowy"/>
        <w:rPr>
          <w:rFonts w:ascii="Tahoma" w:hAnsi="Tahoma" w:cs="Tahoma"/>
          <w:b/>
          <w:color w:val="000000"/>
          <w:sz w:val="20"/>
          <w:u w:val="single"/>
        </w:rPr>
      </w:pPr>
    </w:p>
    <w:p w:rsidR="002E48D8"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2E48D8" w:rsidRDefault="00D643F6" w:rsidP="0001640F">
      <w:pPr>
        <w:numPr>
          <w:ilvl w:val="6"/>
          <w:numId w:val="30"/>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uważamy się za związanych niniejszą ofertą na czas wskazany w Specyfikacji Istotnych Warunków Zamówienia;</w:t>
      </w:r>
    </w:p>
    <w:p w:rsidR="002E48D8" w:rsidRDefault="00D643F6" w:rsidP="0001640F">
      <w:pPr>
        <w:numPr>
          <w:ilvl w:val="6"/>
          <w:numId w:val="30"/>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rsidR="002E48D8" w:rsidRDefault="00D643F6" w:rsidP="0001640F">
      <w:pPr>
        <w:numPr>
          <w:ilvl w:val="6"/>
          <w:numId w:val="30"/>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 xml:space="preserve">uprawnionym przedstawicielem do kontaktów z Zamawiającym jest Pan/Pani ……………………......................................................................................................, </w:t>
      </w:r>
      <w:r w:rsidRPr="002E48D8">
        <w:rPr>
          <w:rFonts w:ascii="Tahoma" w:hAnsi="Tahoma" w:cs="Tahoma"/>
          <w:color w:val="000000" w:themeColor="text1"/>
        </w:rPr>
        <w:br/>
        <w:t xml:space="preserve">tel. …………….……………...............; fax: ......................................................., adres </w:t>
      </w:r>
      <w:r w:rsidRPr="002E48D8">
        <w:rPr>
          <w:rFonts w:ascii="Tahoma" w:hAnsi="Tahoma" w:cs="Tahoma"/>
          <w:color w:val="000000" w:themeColor="text1"/>
        </w:rPr>
        <w:br/>
        <w:t xml:space="preserve">e-mail:..................................................... </w:t>
      </w:r>
    </w:p>
    <w:p w:rsidR="00D643F6" w:rsidRPr="002E48D8" w:rsidRDefault="00D643F6" w:rsidP="0001640F">
      <w:pPr>
        <w:numPr>
          <w:ilvl w:val="6"/>
          <w:numId w:val="30"/>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Na podstawie art. 26 ust. 6 ustawy prawo zamówień publicznych informuję, że Zamawiający może samodzielnie pobrać wymagane przez niego dokumenty tj. …………………………………………………….</w:t>
      </w:r>
    </w:p>
    <w:p w:rsidR="00D643F6" w:rsidRPr="007361D3" w:rsidRDefault="00D643F6" w:rsidP="00D643F6">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D643F6" w:rsidRPr="007361D3" w:rsidRDefault="00D643F6" w:rsidP="00D643F6">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wpisać jakie dokumenty Zamawiający może samodzielnie pobrać zgodnie z rozdział 7 pkt II i III) </w:t>
      </w:r>
    </w:p>
    <w:p w:rsidR="00D643F6" w:rsidRPr="007361D3" w:rsidRDefault="00D643F6" w:rsidP="00D643F6">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D643F6" w:rsidRPr="007361D3"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D643F6" w:rsidRPr="007361D3" w:rsidRDefault="00D643F6" w:rsidP="00D643F6">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D643F6">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 xml:space="preserve">Wybór naszej oferty spowoduje/nie spowoduje* powstanie obowiązku podatkowego </w:t>
      </w:r>
      <w:r w:rsidRPr="007361D3">
        <w:rPr>
          <w:rFonts w:ascii="Tahoma" w:hAnsi="Tahoma" w:cs="Tahoma"/>
          <w:color w:val="000000" w:themeColor="text1"/>
        </w:rPr>
        <w:br/>
        <w:t>u Zamawiającego zgodnie z przepisami o podatku od towarów i usług:</w:t>
      </w:r>
    </w:p>
    <w:p w:rsidR="00D643F6" w:rsidRPr="007361D3" w:rsidRDefault="00D643F6" w:rsidP="00D643F6">
      <w:pPr>
        <w:suppressAutoHyphens w:val="0"/>
        <w:ind w:left="426" w:hanging="426"/>
        <w:jc w:val="both"/>
        <w:rPr>
          <w:rFonts w:ascii="Tahoma" w:hAnsi="Tahoma" w:cs="Tahoma"/>
          <w:color w:val="000000" w:themeColor="text1"/>
        </w:rPr>
      </w:pPr>
    </w:p>
    <w:p w:rsidR="00D643F6" w:rsidRPr="007361D3" w:rsidRDefault="00D643F6" w:rsidP="00D643F6">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D643F6" w:rsidRPr="007361D3" w:rsidRDefault="00D643F6" w:rsidP="00D643F6">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D643F6" w:rsidRPr="007361D3" w:rsidRDefault="00D643F6" w:rsidP="00D643F6">
      <w:pPr>
        <w:suppressAutoHyphens w:val="0"/>
        <w:jc w:val="both"/>
        <w:rPr>
          <w:rFonts w:ascii="Tahoma" w:hAnsi="Tahoma" w:cs="Tahoma"/>
          <w:color w:val="000000" w:themeColor="text1"/>
        </w:rPr>
      </w:pPr>
    </w:p>
    <w:p w:rsidR="00D643F6" w:rsidRDefault="00D643F6" w:rsidP="0001640F">
      <w:pPr>
        <w:numPr>
          <w:ilvl w:val="6"/>
          <w:numId w:val="30"/>
        </w:numPr>
        <w:tabs>
          <w:tab w:val="clear" w:pos="2880"/>
        </w:tabs>
        <w:ind w:left="357" w:hanging="357"/>
        <w:jc w:val="both"/>
        <w:rPr>
          <w:rFonts w:ascii="Tahoma" w:hAnsi="Tahoma" w:cs="Tahoma"/>
          <w:color w:val="000000" w:themeColor="text1"/>
        </w:rPr>
      </w:pPr>
      <w:r>
        <w:rPr>
          <w:rFonts w:ascii="Tahoma" w:hAnsi="Tahoma" w:cs="Tahoma"/>
          <w:color w:val="000000"/>
        </w:rPr>
        <w:t>Wadium należy zwrócić na konto nr: …………………………………………………………………</w:t>
      </w:r>
      <w:r w:rsidR="00DC7363">
        <w:rPr>
          <w:rFonts w:ascii="Tahoma" w:hAnsi="Tahoma" w:cs="Tahoma"/>
          <w:color w:val="000000"/>
        </w:rPr>
        <w:t>………………………………</w:t>
      </w:r>
      <w:r>
        <w:rPr>
          <w:rFonts w:ascii="Tahoma" w:hAnsi="Tahoma" w:cs="Tahoma"/>
          <w:color w:val="000000"/>
        </w:rPr>
        <w:t>,</w:t>
      </w:r>
    </w:p>
    <w:p w:rsidR="00D643F6" w:rsidRPr="007361D3"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p>
    <w:p w:rsidR="00D643F6" w:rsidRPr="007361D3" w:rsidRDefault="003F60F0"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D643F6" w:rsidRPr="007361D3">
            <w:rPr>
              <w:rFonts w:ascii="MS Gothic" w:eastAsia="MS Gothic" w:hAnsi="MS Gothic" w:cs="Tahoma" w:hint="eastAsia"/>
              <w:color w:val="000000" w:themeColor="text1"/>
              <w:sz w:val="20"/>
              <w:szCs w:val="20"/>
            </w:rPr>
            <w:t>☐</w:t>
          </w:r>
        </w:sdtContent>
      </w:sdt>
      <w:r w:rsidR="00D643F6"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D643F6" w:rsidRPr="007361D3" w:rsidRDefault="003F60F0"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643F6" w:rsidRPr="007361D3" w:rsidRDefault="003F60F0"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dużym przedsiębiorstwem</w:t>
      </w:r>
    </w:p>
    <w:p w:rsidR="00D643F6" w:rsidRPr="007361D3"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D643F6" w:rsidRPr="007361D3" w:rsidRDefault="00D643F6" w:rsidP="00CC64B5">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rPr>
          <w:trHeight w:val="225"/>
        </w:trPr>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bl>
    <w:p w:rsidR="00D643F6" w:rsidRPr="007361D3" w:rsidRDefault="00D643F6" w:rsidP="0001640F">
      <w:pPr>
        <w:numPr>
          <w:ilvl w:val="6"/>
          <w:numId w:val="30"/>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D643F6" w:rsidRPr="007361D3" w:rsidRDefault="00D643F6" w:rsidP="00D643F6">
      <w:pPr>
        <w:tabs>
          <w:tab w:val="center" w:pos="7740"/>
        </w:tabs>
        <w:jc w:val="both"/>
        <w:rPr>
          <w:rFonts w:ascii="Tahoma" w:hAnsi="Tahoma" w:cs="Tahoma"/>
          <w:color w:val="000000" w:themeColor="text1"/>
          <w:sz w:val="22"/>
          <w:szCs w:val="22"/>
        </w:rPr>
      </w:pPr>
    </w:p>
    <w:p w:rsidR="00D643F6" w:rsidRPr="007361D3" w:rsidRDefault="00D643F6" w:rsidP="00D643F6">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D643F6" w:rsidRPr="007361D3" w:rsidRDefault="00D643F6" w:rsidP="00D643F6">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zaznaczyć właściwe </w:t>
      </w:r>
    </w:p>
    <w:p w:rsidR="00D643F6" w:rsidRDefault="00D643F6" w:rsidP="00571989">
      <w:pPr>
        <w:pStyle w:val="Tekstpodstawowy"/>
        <w:rPr>
          <w:rFonts w:ascii="Tahoma" w:hAnsi="Tahoma" w:cs="Tahoma"/>
          <w:b/>
          <w:color w:val="000000"/>
          <w:sz w:val="20"/>
          <w:u w:val="single"/>
        </w:rPr>
      </w:pPr>
    </w:p>
    <w:p w:rsidR="00645DFC" w:rsidRDefault="00645DFC" w:rsidP="0099445E">
      <w:pPr>
        <w:suppressAutoHyphens w:val="0"/>
        <w:spacing w:after="160" w:line="256" w:lineRule="auto"/>
        <w:rPr>
          <w:rFonts w:ascii="Tahoma" w:hAnsi="Tahoma" w:cs="Tahoma"/>
          <w:i/>
          <w:iCs/>
          <w:sz w:val="22"/>
          <w:szCs w:val="22"/>
        </w:rPr>
      </w:pPr>
      <w:r>
        <w:rPr>
          <w:rFonts w:ascii="Tahoma" w:hAnsi="Tahoma" w:cs="Tahoma"/>
          <w:i/>
          <w:iCs/>
          <w:sz w:val="22"/>
          <w:szCs w:val="22"/>
        </w:rPr>
        <w:br w:type="page"/>
      </w:r>
    </w:p>
    <w:p w:rsidR="00D643F6" w:rsidRDefault="00D643F6" w:rsidP="00645DFC">
      <w:pPr>
        <w:pStyle w:val="Nagwek3"/>
        <w:jc w:val="right"/>
        <w:rPr>
          <w:b w:val="0"/>
          <w:sz w:val="18"/>
          <w:szCs w:val="18"/>
        </w:rPr>
      </w:pPr>
      <w:bookmarkStart w:id="29" w:name="_Toc466028944"/>
    </w:p>
    <w:p w:rsidR="00645DFC" w:rsidRDefault="00645DFC" w:rsidP="00645DFC">
      <w:pPr>
        <w:pStyle w:val="Nagwek3"/>
        <w:jc w:val="right"/>
        <w:rPr>
          <w:b w:val="0"/>
          <w:sz w:val="18"/>
          <w:szCs w:val="18"/>
        </w:rPr>
      </w:pPr>
      <w:bookmarkStart w:id="30" w:name="_Toc501609670"/>
      <w:r>
        <w:rPr>
          <w:b w:val="0"/>
          <w:sz w:val="18"/>
          <w:szCs w:val="18"/>
        </w:rPr>
        <w:t>Załącznik Nr 1 do formularza ofertowego</w:t>
      </w:r>
      <w:bookmarkEnd w:id="29"/>
      <w:bookmarkEnd w:id="30"/>
      <w:r>
        <w:rPr>
          <w:b w:val="0"/>
          <w:sz w:val="18"/>
          <w:szCs w:val="18"/>
        </w:rPr>
        <w:t xml:space="preserve"> </w:t>
      </w:r>
    </w:p>
    <w:p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571989" w:rsidRPr="007D791F" w:rsidRDefault="00571989" w:rsidP="005C0D4B">
      <w:pPr>
        <w:ind w:right="6803"/>
        <w:rPr>
          <w:rFonts w:ascii="Tahoma" w:hAnsi="Tahoma" w:cs="Tahoma"/>
        </w:rPr>
      </w:pPr>
    </w:p>
    <w:p w:rsidR="00571989" w:rsidRPr="006A7423" w:rsidRDefault="00B56CC7" w:rsidP="00571989">
      <w:pPr>
        <w:rPr>
          <w:rFonts w:ascii="Tahoma" w:hAnsi="Tahoma" w:cs="Tahoma"/>
        </w:rPr>
      </w:pPr>
      <w:r w:rsidRPr="006A7423">
        <w:rPr>
          <w:rFonts w:ascii="Tahoma" w:hAnsi="Tahoma" w:cs="Tahoma"/>
        </w:rPr>
        <w:t xml:space="preserve">Postepowanie Nr </w:t>
      </w:r>
      <w:r w:rsidR="00AC5BEE">
        <w:rPr>
          <w:rFonts w:ascii="Tahoma" w:hAnsi="Tahoma" w:cs="Tahoma"/>
        </w:rPr>
        <w:t>…………………………………..</w:t>
      </w:r>
    </w:p>
    <w:p w:rsidR="00571989" w:rsidRPr="00205FB2" w:rsidRDefault="00571989" w:rsidP="00571989">
      <w:pPr>
        <w:jc w:val="center"/>
        <w:rPr>
          <w:rFonts w:ascii="Tahoma" w:hAnsi="Tahoma" w:cs="Tahoma"/>
        </w:rPr>
      </w:pPr>
    </w:p>
    <w:p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2B5F91" w:rsidRPr="00696BE8" w:rsidRDefault="002B5F91" w:rsidP="00571989">
      <w:pPr>
        <w:jc w:val="center"/>
        <w:rPr>
          <w:rFonts w:ascii="Tahoma" w:hAnsi="Tahoma" w:cs="Tahoma"/>
          <w:i/>
          <w:color w:val="0070C0"/>
        </w:rPr>
      </w:pP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B56CC7" w:rsidRDefault="00B56CC7" w:rsidP="00B56CC7">
      <w:pPr>
        <w:spacing w:line="360" w:lineRule="auto"/>
        <w:jc w:val="both"/>
        <w:rPr>
          <w:rFonts w:ascii="Tahoma" w:eastAsia="Arial Narrow" w:hAnsi="Tahoma" w:cs="Tahoma"/>
          <w:bCs/>
        </w:rPr>
      </w:pPr>
    </w:p>
    <w:p w:rsidR="002B5F91" w:rsidRPr="002C2438" w:rsidRDefault="00B56CC7" w:rsidP="002C2438">
      <w:pPr>
        <w:jc w:val="both"/>
        <w:rPr>
          <w:rFonts w:ascii="Tahoma" w:hAnsi="Tahoma" w:cs="Tahoma"/>
          <w:b/>
          <w:i/>
          <w:smallCaps/>
          <w:sz w:val="22"/>
          <w:szCs w:val="22"/>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2C2438" w:rsidRPr="002C2438">
        <w:rPr>
          <w:rFonts w:ascii="Tahoma" w:hAnsi="Tahoma" w:cs="Tahoma"/>
          <w:b/>
          <w:smallCaps/>
          <w:sz w:val="22"/>
          <w:szCs w:val="22"/>
        </w:rPr>
        <w:t>modernizację ewidencji gruntów i budynków jednos</w:t>
      </w:r>
      <w:r w:rsidR="00AC5BEE">
        <w:rPr>
          <w:rFonts w:ascii="Tahoma" w:hAnsi="Tahoma" w:cs="Tahoma"/>
          <w:b/>
          <w:smallCaps/>
          <w:sz w:val="22"/>
          <w:szCs w:val="22"/>
        </w:rPr>
        <w:t>tki</w:t>
      </w:r>
      <w:r w:rsidR="002C2438" w:rsidRPr="002C2438">
        <w:rPr>
          <w:rFonts w:ascii="Tahoma" w:hAnsi="Tahoma" w:cs="Tahoma"/>
          <w:b/>
          <w:smallCaps/>
          <w:sz w:val="22"/>
          <w:szCs w:val="22"/>
        </w:rPr>
        <w:t xml:space="preserve"> ewidencyj</w:t>
      </w:r>
      <w:r w:rsidR="00AC5BEE">
        <w:rPr>
          <w:rFonts w:ascii="Tahoma" w:hAnsi="Tahoma" w:cs="Tahoma"/>
          <w:b/>
          <w:smallCaps/>
          <w:sz w:val="22"/>
          <w:szCs w:val="22"/>
        </w:rPr>
        <w:t>nej</w:t>
      </w:r>
      <w:r w:rsidR="002C2438" w:rsidRPr="002C2438">
        <w:rPr>
          <w:rFonts w:ascii="Tahoma" w:hAnsi="Tahoma" w:cs="Tahoma"/>
          <w:b/>
          <w:smallCaps/>
          <w:sz w:val="22"/>
          <w:szCs w:val="22"/>
        </w:rPr>
        <w:t xml:space="preserve"> </w:t>
      </w:r>
      <w:proofErr w:type="spellStart"/>
      <w:r w:rsidR="00AC5BEE">
        <w:rPr>
          <w:rFonts w:ascii="Tahoma" w:hAnsi="Tahoma" w:cs="Tahoma"/>
          <w:b/>
          <w:smallCaps/>
          <w:sz w:val="22"/>
          <w:szCs w:val="22"/>
        </w:rPr>
        <w:t>grodziczno</w:t>
      </w:r>
      <w:proofErr w:type="spellEnd"/>
      <w:r w:rsidR="00AC5BEE">
        <w:rPr>
          <w:rFonts w:ascii="Tahoma" w:hAnsi="Tahoma" w:cs="Tahoma"/>
          <w:b/>
          <w:smallCaps/>
          <w:sz w:val="22"/>
          <w:szCs w:val="22"/>
        </w:rPr>
        <w:t>.</w:t>
      </w:r>
      <w:r w:rsidR="002B5F91" w:rsidRPr="002C2438">
        <w:rPr>
          <w:rFonts w:ascii="Tahoma" w:hAnsi="Tahoma" w:cs="Tahoma"/>
          <w:b/>
          <w:smallCaps/>
          <w:sz w:val="22"/>
          <w:szCs w:val="22"/>
        </w:rPr>
        <w:t xml:space="preserve"> </w:t>
      </w:r>
    </w:p>
    <w:p w:rsidR="00571989" w:rsidRPr="00205FB2" w:rsidRDefault="00571989" w:rsidP="002B5F91">
      <w:pPr>
        <w:spacing w:line="360" w:lineRule="auto"/>
        <w:jc w:val="both"/>
        <w:rPr>
          <w:rFonts w:ascii="Tahoma" w:hAnsi="Tahoma" w:cs="Tahoma"/>
        </w:rPr>
      </w:pP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Publicznych (</w:t>
      </w:r>
      <w:proofErr w:type="spellStart"/>
      <w:r w:rsidR="005A6773">
        <w:rPr>
          <w:rFonts w:ascii="Tahoma" w:hAnsi="Tahoma" w:cs="Tahoma"/>
          <w:bCs/>
          <w:color w:val="000000" w:themeColor="text1"/>
          <w:sz w:val="20"/>
          <w:szCs w:val="20"/>
        </w:rPr>
        <w:t>t.j</w:t>
      </w:r>
      <w:proofErr w:type="spellEnd"/>
      <w:r w:rsidR="005A6773">
        <w:rPr>
          <w:rFonts w:ascii="Tahoma" w:hAnsi="Tahoma" w:cs="Tahoma"/>
          <w:bCs/>
          <w:color w:val="000000" w:themeColor="text1"/>
          <w:sz w:val="20"/>
          <w:szCs w:val="20"/>
        </w:rPr>
        <w:t xml:space="preserve">. </w:t>
      </w:r>
      <w:r w:rsidRPr="007361D3">
        <w:rPr>
          <w:rFonts w:ascii="Tahoma" w:hAnsi="Tahoma" w:cs="Tahoma"/>
          <w:bCs/>
          <w:color w:val="000000" w:themeColor="text1"/>
          <w:sz w:val="20"/>
          <w:szCs w:val="20"/>
        </w:rPr>
        <w:t>Dz.U. z 201</w:t>
      </w:r>
      <w:r w:rsidR="005A6773">
        <w:rPr>
          <w:rFonts w:ascii="Tahoma" w:hAnsi="Tahoma" w:cs="Tahoma"/>
          <w:bCs/>
          <w:color w:val="000000" w:themeColor="text1"/>
          <w:sz w:val="20"/>
          <w:szCs w:val="20"/>
        </w:rPr>
        <w:t>7</w:t>
      </w:r>
      <w:r w:rsidRPr="007361D3">
        <w:rPr>
          <w:rFonts w:ascii="Tahoma" w:hAnsi="Tahoma" w:cs="Tahoma"/>
          <w:bCs/>
          <w:color w:val="000000" w:themeColor="text1"/>
          <w:sz w:val="20"/>
          <w:szCs w:val="20"/>
        </w:rPr>
        <w:t xml:space="preserve"> r. poz. </w:t>
      </w:r>
      <w:r w:rsidR="005A6773">
        <w:rPr>
          <w:rFonts w:ascii="Tahoma" w:hAnsi="Tahoma" w:cs="Tahoma"/>
          <w:bCs/>
          <w:color w:val="000000" w:themeColor="text1"/>
          <w:sz w:val="20"/>
          <w:szCs w:val="20"/>
        </w:rPr>
        <w:t>1579</w:t>
      </w:r>
      <w:r w:rsidRPr="007361D3">
        <w:rPr>
          <w:rFonts w:ascii="Tahoma" w:hAnsi="Tahoma" w:cs="Tahoma"/>
          <w:bCs/>
          <w:color w:val="000000" w:themeColor="text1"/>
          <w:sz w:val="20"/>
          <w:szCs w:val="20"/>
        </w:rPr>
        <w:t xml:space="preserve"> z </w:t>
      </w:r>
      <w:proofErr w:type="spellStart"/>
      <w:r w:rsidRPr="007361D3">
        <w:rPr>
          <w:rFonts w:ascii="Tahoma" w:hAnsi="Tahoma" w:cs="Tahoma"/>
          <w:bCs/>
          <w:color w:val="000000" w:themeColor="text1"/>
          <w:sz w:val="20"/>
          <w:szCs w:val="20"/>
        </w:rPr>
        <w:t>późn</w:t>
      </w:r>
      <w:proofErr w:type="spellEnd"/>
      <w:r w:rsidRPr="007361D3">
        <w:rPr>
          <w:rFonts w:ascii="Tahoma" w:hAnsi="Tahoma" w:cs="Tahoma"/>
          <w:bCs/>
          <w:color w:val="000000" w:themeColor="text1"/>
          <w:sz w:val="20"/>
          <w:szCs w:val="20"/>
        </w:rPr>
        <w:t>. zm.) oświadczam, co następuje:</w:t>
      </w: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6A22D3" w:rsidRPr="007361D3" w:rsidRDefault="006A22D3" w:rsidP="0001640F">
      <w:pPr>
        <w:pStyle w:val="Default"/>
        <w:numPr>
          <w:ilvl w:val="1"/>
          <w:numId w:val="31"/>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01640F">
      <w:pPr>
        <w:pStyle w:val="Default"/>
        <w:numPr>
          <w:ilvl w:val="1"/>
          <w:numId w:val="31"/>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01640F">
      <w:pPr>
        <w:pStyle w:val="Default"/>
        <w:numPr>
          <w:ilvl w:val="1"/>
          <w:numId w:val="31"/>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01640F">
      <w:pPr>
        <w:pStyle w:val="Akapitzlist"/>
        <w:numPr>
          <w:ilvl w:val="0"/>
          <w:numId w:val="34"/>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6A22D3" w:rsidRPr="007361D3" w:rsidRDefault="006A22D3" w:rsidP="0001640F">
      <w:pPr>
        <w:pStyle w:val="Akapitzlist"/>
        <w:numPr>
          <w:ilvl w:val="0"/>
          <w:numId w:val="34"/>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01640F">
      <w:pPr>
        <w:pStyle w:val="Akapitzlist"/>
        <w:numPr>
          <w:ilvl w:val="0"/>
          <w:numId w:val="34"/>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6A22D3">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pStyle w:val="Default"/>
        <w:spacing w:line="360" w:lineRule="auto"/>
        <w:ind w:left="284"/>
        <w:jc w:val="both"/>
        <w:rPr>
          <w:rFonts w:ascii="Tahoma" w:hAnsi="Tahoma" w:cs="Tahoma"/>
          <w:bCs/>
          <w:color w:val="000000" w:themeColor="text1"/>
          <w:sz w:val="20"/>
          <w:szCs w:val="20"/>
        </w:rPr>
      </w:pP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6A22D3" w:rsidRPr="007361D3" w:rsidRDefault="006A22D3" w:rsidP="006A22D3">
      <w:pPr>
        <w:rPr>
          <w:rFonts w:ascii="Tahoma" w:hAnsi="Tahoma" w:cs="Tahoma"/>
          <w:color w:val="000000" w:themeColor="text1"/>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6A22D3" w:rsidRPr="00790277" w:rsidRDefault="00790277" w:rsidP="00790277">
      <w:pPr>
        <w:pStyle w:val="Tekstpodstawowy"/>
        <w:rPr>
          <w:rFonts w:ascii="Tahoma" w:hAnsi="Tahoma" w:cs="Tahoma"/>
          <w:i/>
          <w:color w:val="000000" w:themeColor="text1"/>
          <w:sz w:val="16"/>
          <w:szCs w:val="16"/>
          <w:u w:val="single"/>
        </w:rPr>
      </w:pPr>
      <w:r w:rsidRPr="00790277">
        <w:rPr>
          <w:rFonts w:ascii="Tahoma" w:hAnsi="Tahoma" w:cs="Tahoma"/>
          <w:sz w:val="16"/>
          <w:szCs w:val="16"/>
        </w:rPr>
        <w:t xml:space="preserve">** </w:t>
      </w:r>
      <w:r w:rsidR="006A22D3" w:rsidRPr="00790277">
        <w:rPr>
          <w:rFonts w:ascii="Tahoma" w:hAnsi="Tahoma" w:cs="Tahoma"/>
          <w:color w:val="000000" w:themeColor="text1"/>
          <w:sz w:val="16"/>
          <w:szCs w:val="16"/>
        </w:rPr>
        <w:t xml:space="preserve">niepotrzebne skreślić, </w:t>
      </w:r>
      <w:r w:rsidR="006A22D3" w:rsidRPr="00790277">
        <w:rPr>
          <w:rFonts w:ascii="Tahoma" w:hAnsi="Tahoma" w:cs="Tahoma"/>
          <w:i/>
          <w:color w:val="000000" w:themeColor="text1"/>
          <w:sz w:val="16"/>
          <w:szCs w:val="16"/>
          <w:u w:val="single"/>
        </w:rPr>
        <w:t xml:space="preserve">Wykonawca skreśla punkty go nie dotyczące  </w:t>
      </w:r>
    </w:p>
    <w:p w:rsidR="006A22D3" w:rsidRPr="007361D3" w:rsidRDefault="006A22D3" w:rsidP="006A22D3">
      <w:pPr>
        <w:ind w:right="567"/>
        <w:rPr>
          <w:rFonts w:ascii="Tahoma" w:hAnsi="Tahoma" w:cs="Tahoma"/>
          <w:i/>
          <w:color w:val="000000" w:themeColor="text1"/>
          <w:sz w:val="16"/>
          <w:szCs w:val="16"/>
          <w:u w:val="single"/>
        </w:rPr>
      </w:pPr>
    </w:p>
    <w:p w:rsidR="006A22D3" w:rsidRPr="007361D3" w:rsidRDefault="006A22D3" w:rsidP="006A22D3">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6A22D3" w:rsidRPr="007361D3" w:rsidRDefault="006A22D3" w:rsidP="006A22D3">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 xml:space="preserve">*Zgodnie z Ustawą z dnia 16 lutego 2007 r. o ochronie konkurencji i konsumentów (Dz. U. z 2007 r., Nr 50, poz. 331 z </w:t>
      </w:r>
      <w:proofErr w:type="spellStart"/>
      <w:r w:rsidRPr="007361D3">
        <w:rPr>
          <w:rFonts w:ascii="Tahoma" w:hAnsi="Tahoma" w:cs="Tahoma"/>
          <w:i/>
          <w:color w:val="000000" w:themeColor="text1"/>
          <w:sz w:val="16"/>
          <w:szCs w:val="16"/>
          <w:u w:val="single"/>
        </w:rPr>
        <w:t>późn</w:t>
      </w:r>
      <w:proofErr w:type="spellEnd"/>
      <w:r w:rsidRPr="007361D3">
        <w:rPr>
          <w:rFonts w:ascii="Tahoma" w:hAnsi="Tahoma" w:cs="Tahoma"/>
          <w:i/>
          <w:color w:val="000000" w:themeColor="text1"/>
          <w:sz w:val="16"/>
          <w:szCs w:val="16"/>
          <w:u w:val="single"/>
        </w:rPr>
        <w:t>. zm.) przez grupę kapitałową należy rozumieć wszystkich przedsiębiorców, którzy są kontrolowani w sposób bezpośredni lub pośredni przez jednego przedsiębiorcę, w tym również tego przedsiębiorcę.</w:t>
      </w:r>
    </w:p>
    <w:p w:rsidR="00571989" w:rsidRPr="00205FB2" w:rsidRDefault="00571989" w:rsidP="00571989">
      <w:pPr>
        <w:rPr>
          <w:rFonts w:ascii="Tahoma" w:hAnsi="Tahoma" w:cs="Tahoma"/>
        </w:rPr>
      </w:pPr>
    </w:p>
    <w:p w:rsidR="00B56CC7" w:rsidRDefault="00B56CC7">
      <w:pPr>
        <w:suppressAutoHyphens w:val="0"/>
        <w:spacing w:after="160" w:line="259" w:lineRule="auto"/>
        <w:rPr>
          <w:rFonts w:ascii="Arial" w:hAnsi="Arial" w:cs="Arial"/>
          <w:bCs/>
          <w:sz w:val="18"/>
          <w:szCs w:val="18"/>
        </w:rPr>
      </w:pPr>
      <w:r>
        <w:rPr>
          <w:rFonts w:ascii="Arial" w:hAnsi="Arial" w:cs="Arial"/>
          <w:bCs/>
          <w:sz w:val="18"/>
          <w:szCs w:val="18"/>
        </w:rPr>
        <w:br w:type="page"/>
      </w:r>
    </w:p>
    <w:p w:rsidR="00645DFC" w:rsidRPr="00696BE8" w:rsidRDefault="00645DFC" w:rsidP="00645DFC">
      <w:pPr>
        <w:pStyle w:val="Nagwek3"/>
        <w:jc w:val="right"/>
        <w:rPr>
          <w:rFonts w:ascii="Tahoma" w:hAnsi="Tahoma" w:cs="Tahoma"/>
          <w:color w:val="000000" w:themeColor="text1"/>
        </w:rPr>
      </w:pPr>
      <w:bookmarkStart w:id="31" w:name="_Toc466028946"/>
      <w:bookmarkStart w:id="32" w:name="_Toc501609671"/>
      <w:r w:rsidRPr="00696BE8">
        <w:rPr>
          <w:b w:val="0"/>
          <w:color w:val="000000" w:themeColor="text1"/>
          <w:sz w:val="18"/>
          <w:szCs w:val="18"/>
        </w:rPr>
        <w:lastRenderedPageBreak/>
        <w:t xml:space="preserve">Załącznik Nr </w:t>
      </w:r>
      <w:r w:rsidR="00A428F2" w:rsidRPr="00696BE8">
        <w:rPr>
          <w:b w:val="0"/>
          <w:color w:val="000000" w:themeColor="text1"/>
          <w:sz w:val="18"/>
          <w:szCs w:val="18"/>
        </w:rPr>
        <w:t>2</w:t>
      </w:r>
      <w:r w:rsidRPr="00696BE8">
        <w:rPr>
          <w:b w:val="0"/>
          <w:color w:val="000000" w:themeColor="text1"/>
          <w:sz w:val="18"/>
          <w:szCs w:val="18"/>
        </w:rPr>
        <w:t xml:space="preserve"> do formularza ofertowego</w:t>
      </w:r>
      <w:bookmarkEnd w:id="31"/>
      <w:bookmarkEnd w:id="32"/>
      <w:r w:rsidRPr="00696BE8">
        <w:rPr>
          <w:b w:val="0"/>
          <w:color w:val="000000" w:themeColor="text1"/>
          <w:sz w:val="18"/>
          <w:szCs w:val="18"/>
        </w:rPr>
        <w:t xml:space="preserve"> </w:t>
      </w:r>
    </w:p>
    <w:p w:rsidR="005C0D4B" w:rsidRDefault="005C0D4B" w:rsidP="00571989">
      <w:pPr>
        <w:ind w:right="6803"/>
        <w:rPr>
          <w:rFonts w:ascii="Tahoma" w:hAnsi="Tahoma" w:cs="Tahoma"/>
        </w:rPr>
      </w:pPr>
    </w:p>
    <w:p w:rsidR="005C0D4B" w:rsidRDefault="005C0D4B" w:rsidP="00571989">
      <w:pPr>
        <w:ind w:right="6803"/>
        <w:rPr>
          <w:rFonts w:ascii="Tahoma" w:hAnsi="Tahoma" w:cs="Tahoma"/>
        </w:rPr>
      </w:pPr>
    </w:p>
    <w:p w:rsidR="005C0D4B" w:rsidRPr="00A22DCF" w:rsidRDefault="00571989"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D641C" w:rsidRDefault="008D641C"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 xml:space="preserve">Postepowanie Nr </w:t>
      </w:r>
      <w:r w:rsidR="00AC5BEE">
        <w:rPr>
          <w:rFonts w:ascii="Tahoma" w:hAnsi="Tahoma" w:cs="Tahoma"/>
        </w:rPr>
        <w:t>…………………………………………</w:t>
      </w:r>
      <w:r w:rsidRPr="006A7423">
        <w:rPr>
          <w:rFonts w:ascii="Tahoma" w:hAnsi="Tahoma" w:cs="Tahoma"/>
        </w:rPr>
        <w:t xml:space="preserve"> </w:t>
      </w:r>
    </w:p>
    <w:p w:rsidR="00571989" w:rsidRDefault="00571989" w:rsidP="00571989">
      <w:pPr>
        <w:jc w:val="center"/>
        <w:rPr>
          <w:rFonts w:ascii="Tahoma" w:hAnsi="Tahoma" w:cs="Tahoma"/>
          <w:i/>
          <w:sz w:val="18"/>
          <w:szCs w:val="18"/>
        </w:rPr>
      </w:pPr>
    </w:p>
    <w:p w:rsidR="00571989" w:rsidRDefault="00571989" w:rsidP="00571989">
      <w:pPr>
        <w:jc w:val="center"/>
        <w:rPr>
          <w:rFonts w:ascii="Tahoma" w:hAnsi="Tahoma" w:cs="Tahoma"/>
          <w:i/>
          <w:color w:val="0070C0"/>
        </w:rPr>
      </w:pPr>
      <w:r w:rsidRPr="00696BE8">
        <w:rPr>
          <w:rFonts w:ascii="Tahoma" w:hAnsi="Tahoma" w:cs="Tahoma"/>
          <w:i/>
          <w:color w:val="0070C0"/>
        </w:rPr>
        <w:t xml:space="preserve">/Oświadczenie składane </w:t>
      </w:r>
      <w:r w:rsidR="00432C7E" w:rsidRPr="00696BE8">
        <w:rPr>
          <w:rFonts w:ascii="Tahoma" w:hAnsi="Tahoma" w:cs="Tahoma"/>
          <w:i/>
          <w:color w:val="0070C0"/>
        </w:rPr>
        <w:t xml:space="preserve">na wezwanie Zamawiającego </w:t>
      </w:r>
      <w:r w:rsidRPr="00696BE8">
        <w:rPr>
          <w:rFonts w:ascii="Tahoma" w:hAnsi="Tahoma" w:cs="Tahoma"/>
          <w:i/>
          <w:color w:val="0070C0"/>
        </w:rPr>
        <w:t xml:space="preserve"> </w:t>
      </w:r>
      <w:r w:rsidR="00696BE8">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696BE8" w:rsidRPr="00696BE8" w:rsidRDefault="00696BE8" w:rsidP="00571989">
      <w:pPr>
        <w:jc w:val="center"/>
        <w:rPr>
          <w:rFonts w:ascii="Tahoma" w:hAnsi="Tahoma" w:cs="Tahoma"/>
          <w:i/>
          <w:color w:val="0070C0"/>
        </w:rPr>
      </w:pP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O Ś W I A D C Z E N I E</w:t>
      </w: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w:t>
      </w:r>
      <w:r w:rsidRPr="002B5F91">
        <w:rPr>
          <w:rFonts w:ascii="Tahoma" w:hAnsi="Tahoma" w:cs="Tahoma"/>
          <w:b/>
          <w:sz w:val="22"/>
          <w:szCs w:val="22"/>
        </w:rPr>
        <w:t>1</w:t>
      </w:r>
      <w:r>
        <w:rPr>
          <w:rFonts w:ascii="Tahoma" w:hAnsi="Tahoma" w:cs="Tahoma"/>
          <w:b/>
          <w:sz w:val="22"/>
          <w:szCs w:val="22"/>
        </w:rPr>
        <w:t>5</w:t>
      </w:r>
      <w:r w:rsidRPr="002B5F91">
        <w:rPr>
          <w:rFonts w:ascii="Tahoma" w:hAnsi="Tahoma" w:cs="Tahoma"/>
          <w:b/>
          <w:sz w:val="22"/>
          <w:szCs w:val="22"/>
        </w:rPr>
        <w:t xml:space="preserve"> ustawy prawo zamówień publicznych </w:t>
      </w:r>
    </w:p>
    <w:p w:rsidR="00696BE8" w:rsidRDefault="00696BE8" w:rsidP="00696BE8">
      <w:pPr>
        <w:rPr>
          <w:rFonts w:ascii="Tahoma" w:eastAsia="Arial Narrow" w:hAnsi="Tahoma" w:cs="Tahoma"/>
          <w:bCs/>
        </w:rPr>
      </w:pPr>
    </w:p>
    <w:p w:rsidR="00790277" w:rsidRPr="002C2438" w:rsidRDefault="00696BE8"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790277" w:rsidRPr="002C2438">
        <w:rPr>
          <w:rFonts w:ascii="Tahoma" w:hAnsi="Tahoma" w:cs="Tahoma"/>
          <w:b/>
          <w:smallCaps/>
          <w:sz w:val="22"/>
          <w:szCs w:val="22"/>
        </w:rPr>
        <w:t xml:space="preserve">modernizację ewidencji gruntów i budynków </w:t>
      </w:r>
      <w:r w:rsidR="00AC5BEE">
        <w:rPr>
          <w:rFonts w:ascii="Tahoma" w:hAnsi="Tahoma" w:cs="Tahoma"/>
          <w:b/>
          <w:smallCaps/>
          <w:sz w:val="22"/>
          <w:szCs w:val="22"/>
        </w:rPr>
        <w:t xml:space="preserve">jednostki ewidencyjnej </w:t>
      </w:r>
      <w:proofErr w:type="spellStart"/>
      <w:r w:rsidR="00AC5BEE">
        <w:rPr>
          <w:rFonts w:ascii="Tahoma" w:hAnsi="Tahoma" w:cs="Tahoma"/>
          <w:b/>
          <w:smallCaps/>
          <w:sz w:val="22"/>
          <w:szCs w:val="22"/>
        </w:rPr>
        <w:t>grodziczno</w:t>
      </w:r>
      <w:proofErr w:type="spellEnd"/>
    </w:p>
    <w:p w:rsidR="00571989" w:rsidRPr="00205FB2" w:rsidRDefault="00571989" w:rsidP="00790277">
      <w:pPr>
        <w:rPr>
          <w:rFonts w:ascii="Tahoma" w:hAnsi="Tahoma" w:cs="Tahoma"/>
          <w:b/>
        </w:rPr>
      </w:pPr>
    </w:p>
    <w:p w:rsidR="00571989" w:rsidRPr="00205FB2" w:rsidRDefault="00571989" w:rsidP="00571989">
      <w:pPr>
        <w:pStyle w:val="Tekstpodstawowy"/>
        <w:ind w:left="425"/>
        <w:rPr>
          <w:rFonts w:ascii="Tahoma" w:hAnsi="Tahoma" w:cs="Tahoma"/>
          <w:b/>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Oświadczam, że nie wydano/wydano*</w:t>
      </w:r>
      <w:r w:rsidR="00790277">
        <w:rPr>
          <w:rFonts w:ascii="Tahoma" w:hAnsi="Tahoma" w:cs="Tahoma"/>
          <w:sz w:val="20"/>
        </w:rPr>
        <w:t>*</w:t>
      </w:r>
      <w:r w:rsidRPr="00696BE8">
        <w:rPr>
          <w:rFonts w:ascii="Tahoma" w:hAnsi="Tahoma" w:cs="Tahoma"/>
          <w:sz w:val="20"/>
        </w:rPr>
        <w:t xml:space="preserve"> wobec mnie prawomocnego wyroku sądu lub ostatecznej decyzji administracyjnej o zaleganiu z uiszczaniem podatków, opłat lub składek na ubezpieczenia społeczne lub zdrowotne.</w:t>
      </w:r>
    </w:p>
    <w:p w:rsidR="00571989" w:rsidRPr="00696BE8" w:rsidRDefault="00571989" w:rsidP="00696BE8">
      <w:pPr>
        <w:pStyle w:val="Tekstpodstawowy"/>
        <w:pBdr>
          <w:bottom w:val="single" w:sz="4" w:space="1" w:color="auto"/>
        </w:pBdr>
        <w:jc w:val="both"/>
        <w:rPr>
          <w:rFonts w:ascii="Tahoma" w:hAnsi="Tahoma" w:cs="Tahoma"/>
          <w:sz w:val="20"/>
          <w:u w:val="single"/>
        </w:rPr>
      </w:pPr>
    </w:p>
    <w:p w:rsidR="00571989" w:rsidRPr="00696BE8" w:rsidRDefault="00696BE8" w:rsidP="00571989">
      <w:pPr>
        <w:pStyle w:val="Tekstpodstawowy"/>
        <w:jc w:val="both"/>
        <w:rPr>
          <w:rFonts w:ascii="Tahoma" w:hAnsi="Tahoma" w:cs="Tahoma"/>
          <w:sz w:val="20"/>
        </w:rPr>
      </w:pPr>
      <w:r>
        <w:rPr>
          <w:rFonts w:ascii="Tahoma" w:hAnsi="Tahoma" w:cs="Tahoma"/>
          <w:sz w:val="20"/>
        </w:rPr>
        <w:t>W</w:t>
      </w:r>
      <w:r w:rsidR="00571989" w:rsidRPr="00696BE8">
        <w:rPr>
          <w:rFonts w:ascii="Tahoma" w:hAnsi="Tahoma" w:cs="Tahoma"/>
          <w:sz w:val="20"/>
        </w:rPr>
        <w:t xml:space="preserve"> załączeniu składam dokumenty potwierdzające dokonanie płatności tych należności wraz z ewentualnymi odsetkami lub grzywnami lub zawarcie wiążącego porozumienia w sprawie spłat tych należności</w:t>
      </w:r>
      <w:r>
        <w:rPr>
          <w:rFonts w:ascii="Tahoma" w:hAnsi="Tahoma" w:cs="Tahoma"/>
          <w:sz w:val="20"/>
        </w:rPr>
        <w:t xml:space="preserve"> [</w:t>
      </w:r>
      <w:r w:rsidRPr="00696BE8">
        <w:rPr>
          <w:rFonts w:ascii="Tahoma" w:hAnsi="Tahoma" w:cs="Tahoma"/>
          <w:i/>
          <w:sz w:val="20"/>
        </w:rPr>
        <w:t>dotyczy Wykonawców, którzy posiada</w:t>
      </w:r>
      <w:r w:rsidR="00533603">
        <w:rPr>
          <w:rFonts w:ascii="Tahoma" w:hAnsi="Tahoma" w:cs="Tahoma"/>
          <w:i/>
          <w:sz w:val="20"/>
        </w:rPr>
        <w:t>ją</w:t>
      </w:r>
      <w:r w:rsidRPr="00696BE8">
        <w:rPr>
          <w:rFonts w:ascii="Tahoma" w:hAnsi="Tahoma" w:cs="Tahoma"/>
          <w:i/>
          <w:sz w:val="20"/>
        </w:rPr>
        <w:t xml:space="preserve"> prawomocny wyrok lub </w:t>
      </w:r>
      <w:r w:rsidR="00533603">
        <w:rPr>
          <w:rFonts w:ascii="Tahoma" w:hAnsi="Tahoma" w:cs="Tahoma"/>
          <w:i/>
          <w:sz w:val="20"/>
        </w:rPr>
        <w:t xml:space="preserve">ostateczną </w:t>
      </w:r>
      <w:r w:rsidRPr="00696BE8">
        <w:rPr>
          <w:rFonts w:ascii="Tahoma" w:hAnsi="Tahoma" w:cs="Tahoma"/>
          <w:i/>
          <w:sz w:val="20"/>
        </w:rPr>
        <w:t>decyzję</w:t>
      </w:r>
      <w:r w:rsidRPr="00696BE8">
        <w:rPr>
          <w:rFonts w:ascii="Tahoma" w:hAnsi="Tahoma" w:cs="Tahoma"/>
          <w:sz w:val="20"/>
        </w:rPr>
        <w:t>]</w:t>
      </w:r>
      <w:r>
        <w:rPr>
          <w:rFonts w:ascii="Tahoma" w:hAnsi="Tahoma" w:cs="Tahoma"/>
          <w:sz w:val="20"/>
          <w:u w:val="single"/>
        </w:rPr>
        <w:t>.</w:t>
      </w:r>
    </w:p>
    <w:p w:rsidR="00696BE8" w:rsidRDefault="00696BE8" w:rsidP="00571989">
      <w:pPr>
        <w:pStyle w:val="Tekstpodstawowy"/>
        <w:jc w:val="both"/>
        <w:rPr>
          <w:rFonts w:ascii="Tahoma" w:hAnsi="Tahoma" w:cs="Tahoma"/>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ZAŁĄCZNIKI:</w:t>
      </w:r>
    </w:p>
    <w:p w:rsidR="00571989" w:rsidRPr="00205FB2" w:rsidRDefault="00571989" w:rsidP="00571989">
      <w:pPr>
        <w:pStyle w:val="Tekstpodstawowy"/>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71989">
      <w:pPr>
        <w:pStyle w:val="Tekstpodstawowy"/>
        <w:jc w:val="both"/>
        <w:rPr>
          <w:rFonts w:ascii="Tahoma" w:hAnsi="Tahoma" w:cs="Tahoma"/>
          <w:b/>
          <w:i/>
          <w:sz w:val="20"/>
        </w:rPr>
      </w:pPr>
    </w:p>
    <w:p w:rsidR="00571989" w:rsidRDefault="00571989" w:rsidP="00571989">
      <w:pPr>
        <w:pStyle w:val="Tekstpodstawowy"/>
        <w:rPr>
          <w:rFonts w:ascii="Tahoma" w:hAnsi="Tahoma" w:cs="Tahoma"/>
          <w:b/>
          <w:sz w:val="20"/>
        </w:rPr>
      </w:pPr>
    </w:p>
    <w:p w:rsidR="005C0D4B" w:rsidRPr="00205FB2" w:rsidRDefault="005C0D4B" w:rsidP="00571989">
      <w:pPr>
        <w:pStyle w:val="Tekstpodstawowy"/>
        <w:rPr>
          <w:rFonts w:ascii="Tahoma" w:hAnsi="Tahoma" w:cs="Tahoma"/>
          <w:b/>
          <w:sz w:val="20"/>
        </w:rPr>
      </w:pPr>
    </w:p>
    <w:p w:rsidR="005C0D4B" w:rsidRPr="00696BE8" w:rsidRDefault="005C0D4B" w:rsidP="00571989">
      <w:pPr>
        <w:pStyle w:val="Tekstpodstawowy"/>
        <w:rPr>
          <w:rFonts w:ascii="Tahoma" w:hAnsi="Tahoma" w:cs="Tahoma"/>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571989" w:rsidRPr="00205FB2" w:rsidRDefault="00571989" w:rsidP="00571989"/>
    <w:p w:rsidR="00571989" w:rsidRPr="00205FB2" w:rsidRDefault="00571989" w:rsidP="00571989">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571989" w:rsidRPr="00205FB2" w:rsidRDefault="00571989" w:rsidP="00571989">
      <w:pPr>
        <w:rPr>
          <w:color w:val="0070C0"/>
        </w:rPr>
      </w:pPr>
    </w:p>
    <w:p w:rsidR="00571989" w:rsidRDefault="00571989">
      <w:pPr>
        <w:suppressAutoHyphens w:val="0"/>
        <w:spacing w:after="160" w:line="259" w:lineRule="auto"/>
        <w:rPr>
          <w:rFonts w:ascii="Arial" w:hAnsi="Arial" w:cs="Arial"/>
          <w:b/>
          <w:sz w:val="21"/>
          <w:szCs w:val="21"/>
        </w:rPr>
      </w:pPr>
      <w:r>
        <w:rPr>
          <w:rFonts w:ascii="Arial" w:hAnsi="Arial" w:cs="Arial"/>
          <w:b/>
          <w:sz w:val="21"/>
          <w:szCs w:val="21"/>
        </w:rPr>
        <w:br w:type="page"/>
      </w:r>
    </w:p>
    <w:p w:rsidR="00571989" w:rsidRPr="008D641C" w:rsidRDefault="00571989" w:rsidP="00571989">
      <w:pPr>
        <w:pStyle w:val="Nagwek3"/>
        <w:jc w:val="right"/>
        <w:rPr>
          <w:rFonts w:ascii="Tahoma" w:hAnsi="Tahoma" w:cs="Tahoma"/>
          <w:color w:val="000000" w:themeColor="text1"/>
        </w:rPr>
      </w:pPr>
      <w:bookmarkStart w:id="33" w:name="_Toc501609672"/>
      <w:r w:rsidRPr="008D641C">
        <w:rPr>
          <w:b w:val="0"/>
          <w:color w:val="000000" w:themeColor="text1"/>
          <w:sz w:val="18"/>
          <w:szCs w:val="18"/>
        </w:rPr>
        <w:lastRenderedPageBreak/>
        <w:t>Załącznik Nr 3 do formularza ofertowego</w:t>
      </w:r>
      <w:bookmarkEnd w:id="33"/>
      <w:r w:rsidRPr="008D641C">
        <w:rPr>
          <w:b w:val="0"/>
          <w:color w:val="000000" w:themeColor="text1"/>
          <w:sz w:val="18"/>
          <w:szCs w:val="18"/>
        </w:rPr>
        <w:t xml:space="preserve"> </w:t>
      </w:r>
    </w:p>
    <w:p w:rsidR="00EC5760" w:rsidRDefault="003E1D76" w:rsidP="003E1D76">
      <w:pPr>
        <w:ind w:left="5664"/>
        <w:jc w:val="right"/>
        <w:rPr>
          <w:rFonts w:ascii="Tahoma" w:hAnsi="Tahoma" w:cs="Tahoma"/>
        </w:rPr>
      </w:pPr>
      <w:r w:rsidRPr="00205FB2">
        <w:rPr>
          <w:rFonts w:ascii="Tahoma" w:hAnsi="Tahoma" w:cs="Tahoma"/>
        </w:rPr>
        <w:t xml:space="preserve">                 </w:t>
      </w:r>
    </w:p>
    <w:p w:rsidR="005C0D4B" w:rsidRDefault="005C0D4B" w:rsidP="003E1D76">
      <w:pPr>
        <w:ind w:right="6803"/>
        <w:rPr>
          <w:rFonts w:ascii="Tahoma" w:hAnsi="Tahoma" w:cs="Tahoma"/>
        </w:rPr>
      </w:pPr>
    </w:p>
    <w:p w:rsidR="005C0D4B" w:rsidRPr="00A22DCF" w:rsidRDefault="003E1D76"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3E1D76" w:rsidRPr="00205FB2" w:rsidRDefault="003E1D76"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 xml:space="preserve">Postepowanie Nr </w:t>
      </w:r>
      <w:r w:rsidR="00AC5BEE">
        <w:rPr>
          <w:rFonts w:ascii="Tahoma" w:hAnsi="Tahoma" w:cs="Tahoma"/>
        </w:rPr>
        <w:t>……………………………….</w:t>
      </w:r>
      <w:r w:rsidRPr="006A7423">
        <w:rPr>
          <w:rFonts w:ascii="Tahoma" w:hAnsi="Tahoma" w:cs="Tahoma"/>
        </w:rPr>
        <w:t xml:space="preserve"> </w:t>
      </w:r>
    </w:p>
    <w:p w:rsidR="003E1D76" w:rsidRDefault="003E1D76" w:rsidP="003E1D76">
      <w:pPr>
        <w:jc w:val="center"/>
        <w:rPr>
          <w:rFonts w:ascii="Tahoma" w:hAnsi="Tahoma" w:cs="Tahoma"/>
          <w:i/>
          <w:sz w:val="18"/>
          <w:szCs w:val="18"/>
        </w:rPr>
      </w:pPr>
    </w:p>
    <w:p w:rsidR="008D641C" w:rsidRDefault="008D641C" w:rsidP="008D641C">
      <w:pPr>
        <w:jc w:val="center"/>
        <w:rPr>
          <w:rFonts w:ascii="Tahoma" w:hAnsi="Tahoma" w:cs="Tahoma"/>
          <w:i/>
          <w:color w:val="0070C0"/>
        </w:rPr>
      </w:pPr>
      <w:r w:rsidRPr="00696BE8">
        <w:rPr>
          <w:rFonts w:ascii="Tahoma" w:hAnsi="Tahoma" w:cs="Tahoma"/>
          <w:i/>
          <w:color w:val="0070C0"/>
        </w:rPr>
        <w:t xml:space="preserve">/Oświadczenie składane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8D641C" w:rsidRDefault="008D641C" w:rsidP="008D641C">
      <w:pPr>
        <w:jc w:val="center"/>
        <w:rPr>
          <w:rFonts w:ascii="Tahoma" w:hAnsi="Tahoma" w:cs="Tahoma"/>
          <w:i/>
          <w:color w:val="0070C0"/>
        </w:rPr>
      </w:pP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O Ś W I A D C Z E N I E</w:t>
      </w: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22</w:t>
      </w:r>
      <w:r w:rsidRPr="002B5F91">
        <w:rPr>
          <w:rFonts w:ascii="Tahoma" w:hAnsi="Tahoma" w:cs="Tahoma"/>
          <w:b/>
          <w:sz w:val="22"/>
          <w:szCs w:val="22"/>
        </w:rPr>
        <w:t xml:space="preserve"> ustawy prawo zamówień publicznych </w:t>
      </w:r>
    </w:p>
    <w:p w:rsidR="008D641C" w:rsidRDefault="008D641C" w:rsidP="008D641C">
      <w:pPr>
        <w:rPr>
          <w:rFonts w:ascii="Tahoma" w:eastAsia="Arial Narrow" w:hAnsi="Tahoma" w:cs="Tahoma"/>
          <w:bCs/>
        </w:rPr>
      </w:pPr>
    </w:p>
    <w:p w:rsidR="00790277" w:rsidRPr="002C2438" w:rsidRDefault="008D641C"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790277" w:rsidRPr="002C2438">
        <w:rPr>
          <w:rFonts w:ascii="Tahoma" w:hAnsi="Tahoma" w:cs="Tahoma"/>
          <w:b/>
          <w:smallCaps/>
          <w:sz w:val="22"/>
          <w:szCs w:val="22"/>
        </w:rPr>
        <w:t xml:space="preserve">modernizację ewidencji gruntów i budynków </w:t>
      </w:r>
      <w:r w:rsidR="00AC5BEE">
        <w:rPr>
          <w:rFonts w:ascii="Tahoma" w:hAnsi="Tahoma" w:cs="Tahoma"/>
          <w:b/>
          <w:smallCaps/>
          <w:sz w:val="22"/>
          <w:szCs w:val="22"/>
        </w:rPr>
        <w:t xml:space="preserve">jednostki ewidencyjnej </w:t>
      </w:r>
      <w:proofErr w:type="spellStart"/>
      <w:r w:rsidR="00AC5BEE">
        <w:rPr>
          <w:rFonts w:ascii="Tahoma" w:hAnsi="Tahoma" w:cs="Tahoma"/>
          <w:b/>
          <w:smallCaps/>
          <w:sz w:val="22"/>
          <w:szCs w:val="22"/>
        </w:rPr>
        <w:t>grodziczno</w:t>
      </w:r>
      <w:proofErr w:type="spellEnd"/>
    </w:p>
    <w:p w:rsidR="00790277" w:rsidRPr="00205FB2" w:rsidRDefault="00790277" w:rsidP="00790277">
      <w:pPr>
        <w:rPr>
          <w:rFonts w:ascii="Tahoma" w:hAnsi="Tahoma" w:cs="Tahoma"/>
          <w:b/>
        </w:rPr>
      </w:pPr>
    </w:p>
    <w:p w:rsidR="003E1D76" w:rsidRPr="00205FB2" w:rsidRDefault="003E1D76" w:rsidP="003E1D76">
      <w:pPr>
        <w:pStyle w:val="Tekstpodstawowy"/>
        <w:ind w:left="425"/>
        <w:rPr>
          <w:rFonts w:ascii="Tahoma" w:hAnsi="Tahoma" w:cs="Tahoma"/>
          <w:b/>
          <w:sz w:val="20"/>
        </w:rPr>
      </w:pPr>
    </w:p>
    <w:p w:rsidR="003E1D76" w:rsidRPr="000A764F" w:rsidRDefault="003E1D76" w:rsidP="003E1D76">
      <w:pPr>
        <w:pStyle w:val="Tekstpodstawowy"/>
        <w:jc w:val="both"/>
        <w:rPr>
          <w:rFonts w:ascii="Tahoma" w:hAnsi="Tahoma" w:cs="Tahoma"/>
          <w:sz w:val="20"/>
          <w:szCs w:val="20"/>
        </w:rPr>
      </w:pPr>
      <w:r w:rsidRPr="000A764F">
        <w:rPr>
          <w:rFonts w:ascii="Tahoma" w:hAnsi="Tahoma" w:cs="Tahoma"/>
          <w:sz w:val="20"/>
          <w:szCs w:val="20"/>
        </w:rPr>
        <w:t>Oświadczam, że nie wydano/wydano*</w:t>
      </w:r>
      <w:r w:rsidR="00BC656E">
        <w:rPr>
          <w:rFonts w:ascii="Tahoma" w:hAnsi="Tahoma" w:cs="Tahoma"/>
          <w:sz w:val="20"/>
          <w:szCs w:val="20"/>
        </w:rPr>
        <w:t>*</w:t>
      </w:r>
      <w:r w:rsidRPr="000A764F">
        <w:rPr>
          <w:rFonts w:ascii="Tahoma" w:hAnsi="Tahoma" w:cs="Tahoma"/>
          <w:sz w:val="20"/>
          <w:szCs w:val="20"/>
        </w:rPr>
        <w:t xml:space="preserve"> wobec mnie orzeczenia tytułem środka zapobiegawczego zakazu ubiegania się o zamówienia publiczne</w:t>
      </w:r>
      <w:r w:rsidR="005C3158">
        <w:rPr>
          <w:rFonts w:ascii="Tahoma" w:hAnsi="Tahoma" w:cs="Tahoma"/>
          <w:sz w:val="20"/>
          <w:szCs w:val="20"/>
        </w:rPr>
        <w:t xml:space="preserve">. </w:t>
      </w:r>
    </w:p>
    <w:p w:rsidR="003E1D76" w:rsidRPr="00205FB2" w:rsidRDefault="003E1D76" w:rsidP="003E1D76">
      <w:pPr>
        <w:pStyle w:val="Tekstpodstawowy"/>
        <w:tabs>
          <w:tab w:val="left" w:pos="2025"/>
        </w:tabs>
        <w:jc w:val="both"/>
        <w:rPr>
          <w:rFonts w:ascii="Tahoma" w:hAnsi="Tahoma" w:cs="Tahoma"/>
          <w:b/>
          <w:i/>
          <w:sz w:val="20"/>
        </w:rPr>
      </w:pPr>
      <w:r w:rsidRPr="00205FB2">
        <w:rPr>
          <w:rFonts w:ascii="Tahoma" w:hAnsi="Tahoma" w:cs="Tahoma"/>
          <w:b/>
          <w:i/>
          <w:sz w:val="20"/>
        </w:rPr>
        <w:tab/>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790277" w:rsidRPr="00205FB2" w:rsidRDefault="00790277" w:rsidP="00790277">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B80DBA" w:rsidRDefault="00B80DBA" w:rsidP="00B80DBA"/>
    <w:p w:rsidR="00B80DBA" w:rsidRPr="008D641C" w:rsidRDefault="00B80DBA" w:rsidP="00B80DBA">
      <w:pPr>
        <w:pStyle w:val="Nagwek3"/>
        <w:jc w:val="right"/>
        <w:rPr>
          <w:rFonts w:ascii="Tahoma" w:hAnsi="Tahoma" w:cs="Tahoma"/>
          <w:color w:val="000000" w:themeColor="text1"/>
        </w:rPr>
      </w:pPr>
      <w:bookmarkStart w:id="34" w:name="_Toc501609673"/>
      <w:r w:rsidRPr="008D641C">
        <w:rPr>
          <w:b w:val="0"/>
          <w:color w:val="000000" w:themeColor="text1"/>
          <w:sz w:val="18"/>
          <w:szCs w:val="18"/>
        </w:rPr>
        <w:lastRenderedPageBreak/>
        <w:t xml:space="preserve">Załącznik Nr </w:t>
      </w:r>
      <w:r>
        <w:rPr>
          <w:b w:val="0"/>
          <w:color w:val="000000" w:themeColor="text1"/>
          <w:sz w:val="18"/>
          <w:szCs w:val="18"/>
        </w:rPr>
        <w:t>4</w:t>
      </w:r>
      <w:r w:rsidRPr="008D641C">
        <w:rPr>
          <w:b w:val="0"/>
          <w:color w:val="000000" w:themeColor="text1"/>
          <w:sz w:val="18"/>
          <w:szCs w:val="18"/>
        </w:rPr>
        <w:t xml:space="preserve"> do formularza ofertowego</w:t>
      </w:r>
      <w:bookmarkEnd w:id="34"/>
      <w:r w:rsidRPr="008D641C">
        <w:rPr>
          <w:b w:val="0"/>
          <w:color w:val="000000" w:themeColor="text1"/>
          <w:sz w:val="18"/>
          <w:szCs w:val="18"/>
        </w:rPr>
        <w:t xml:space="preserve"> </w:t>
      </w:r>
    </w:p>
    <w:p w:rsidR="00B80DBA" w:rsidRDefault="00B80DBA" w:rsidP="00B80DBA">
      <w:pPr>
        <w:ind w:left="5664"/>
        <w:jc w:val="right"/>
        <w:rPr>
          <w:rFonts w:ascii="Tahoma" w:hAnsi="Tahoma" w:cs="Tahoma"/>
        </w:rPr>
      </w:pPr>
      <w:r w:rsidRPr="00205FB2">
        <w:rPr>
          <w:rFonts w:ascii="Tahoma" w:hAnsi="Tahoma" w:cs="Tahoma"/>
        </w:rPr>
        <w:t xml:space="preserve">               </w:t>
      </w:r>
    </w:p>
    <w:p w:rsidR="00B80DBA" w:rsidRPr="007361D3" w:rsidRDefault="00B80DBA" w:rsidP="00B80DBA">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B80DBA" w:rsidRPr="007361D3" w:rsidRDefault="00B80DBA" w:rsidP="00B80DBA">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B80DBA" w:rsidRPr="007361D3" w:rsidRDefault="00B80DBA" w:rsidP="00B80DBA">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B80DBA" w:rsidRPr="007361D3" w:rsidRDefault="00B80DBA" w:rsidP="00B80DBA">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B80DBA" w:rsidRPr="007361D3" w:rsidRDefault="00B80DBA" w:rsidP="00B80DBA">
      <w:pPr>
        <w:widowControl w:val="0"/>
        <w:tabs>
          <w:tab w:val="center" w:pos="7200"/>
        </w:tabs>
        <w:autoSpaceDE w:val="0"/>
        <w:jc w:val="both"/>
        <w:rPr>
          <w:rFonts w:ascii="Tahoma" w:hAnsi="Tahoma" w:cs="Tahoma"/>
          <w:color w:val="000000" w:themeColor="text1"/>
          <w:sz w:val="16"/>
          <w:szCs w:val="16"/>
        </w:rPr>
      </w:pPr>
    </w:p>
    <w:p w:rsidR="00CF5D05" w:rsidRPr="00D83F65" w:rsidRDefault="00B80DBA" w:rsidP="00CF5D05">
      <w:pPr>
        <w:jc w:val="center"/>
        <w:rPr>
          <w:rFonts w:ascii="Tahoma" w:hAnsi="Tahoma" w:cs="Tahoma"/>
          <w:b/>
          <w:i/>
          <w:smallCaps/>
          <w:sz w:val="18"/>
          <w:szCs w:val="18"/>
        </w:rPr>
      </w:pPr>
      <w:r w:rsidRPr="007361D3">
        <w:rPr>
          <w:rFonts w:ascii="Tahoma" w:hAnsi="Tahoma" w:cs="Tahoma"/>
          <w:b/>
          <w:smallCaps/>
          <w:color w:val="000000" w:themeColor="text1"/>
          <w:sz w:val="24"/>
          <w:szCs w:val="24"/>
        </w:rPr>
        <w:t>Wykaz Osób skierowanych do realizacji Zamówienia</w:t>
      </w:r>
    </w:p>
    <w:p w:rsidR="00B80DBA" w:rsidRDefault="00B80DBA" w:rsidP="00CF5D05">
      <w:pPr>
        <w:jc w:val="cente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p w:rsidR="00CF5D05" w:rsidRPr="007361D3" w:rsidRDefault="00CF5D05" w:rsidP="00B80DBA">
      <w:pPr>
        <w:rPr>
          <w:rFonts w:ascii="Tahoma" w:hAnsi="Tahoma" w:cs="Tahoma"/>
          <w:b/>
          <w:color w:val="000000" w:themeColor="text1"/>
        </w:rPr>
      </w:pP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B80DBA" w:rsidRPr="007361D3" w:rsidTr="00D4022B">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B80DBA" w:rsidRPr="007361D3" w:rsidRDefault="00B80DBA" w:rsidP="00D4022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(numer)</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4208D0" w:rsidRDefault="00B80DBA" w:rsidP="00D4022B">
            <w:pPr>
              <w:spacing w:line="256" w:lineRule="auto"/>
              <w:rPr>
                <w:rFonts w:ascii="Tahoma" w:hAnsi="Tahoma" w:cs="Tahoma"/>
                <w:color w:val="000000" w:themeColor="text1"/>
                <w:sz w:val="18"/>
                <w:szCs w:val="18"/>
              </w:rPr>
            </w:pPr>
            <w:r w:rsidRPr="004208D0">
              <w:rPr>
                <w:rFonts w:ascii="Tahoma" w:hAnsi="Tahoma" w:cs="Tahoma"/>
                <w:color w:val="000000" w:themeColor="text1"/>
                <w:sz w:val="18"/>
                <w:szCs w:val="18"/>
              </w:rPr>
              <w:t>Kierownik prac</w:t>
            </w:r>
            <w:r w:rsidR="004208D0" w:rsidRPr="004208D0">
              <w:rPr>
                <w:rFonts w:ascii="Tahoma" w:hAnsi="Tahoma" w:cs="Tahoma"/>
                <w:color w:val="000000" w:themeColor="text1"/>
                <w:sz w:val="18"/>
                <w:szCs w:val="18"/>
              </w:rPr>
              <w:t xml:space="preserve"> - posiadający uprawnienia </w:t>
            </w:r>
            <w:r w:rsidRPr="004208D0">
              <w:rPr>
                <w:rFonts w:ascii="Tahoma" w:hAnsi="Tahoma" w:cs="Tahoma"/>
                <w:color w:val="000000" w:themeColor="text1"/>
                <w:sz w:val="18"/>
                <w:szCs w:val="18"/>
              </w:rPr>
              <w:t xml:space="preserve"> </w:t>
            </w:r>
            <w:r w:rsidR="004208D0" w:rsidRPr="004208D0">
              <w:rPr>
                <w:rFonts w:ascii="Tahoma" w:hAnsi="Tahoma" w:cs="Tahoma"/>
                <w:color w:val="000000" w:themeColor="text1"/>
                <w:sz w:val="18"/>
                <w:szCs w:val="18"/>
              </w:rPr>
              <w:t>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rPr>
                <w:rFonts w:ascii="Tahoma" w:hAnsi="Tahoma" w:cs="Tahoma"/>
                <w:color w:val="000000" w:themeColor="text1"/>
                <w:sz w:val="16"/>
                <w:szCs w:val="16"/>
              </w:rPr>
            </w:pP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5546E8" w:rsidRDefault="00B80DBA" w:rsidP="00D4022B">
            <w:pPr>
              <w:spacing w:line="256" w:lineRule="auto"/>
              <w:rPr>
                <w:rFonts w:ascii="Tahoma" w:hAnsi="Tahoma" w:cs="Tahoma"/>
                <w:color w:val="000000" w:themeColor="text1"/>
                <w:sz w:val="16"/>
                <w:szCs w:val="16"/>
              </w:rPr>
            </w:pPr>
            <w:r>
              <w:rPr>
                <w:rFonts w:ascii="Tahoma" w:hAnsi="Tahoma" w:cs="Tahoma"/>
                <w:color w:val="000000" w:themeColor="text1"/>
                <w:sz w:val="16"/>
                <w:szCs w:val="16"/>
              </w:rPr>
              <w:t>Specjalista</w:t>
            </w:r>
            <w:r w:rsidR="004208D0">
              <w:rPr>
                <w:rFonts w:ascii="Tahoma" w:hAnsi="Tahoma" w:cs="Tahoma"/>
                <w:color w:val="000000" w:themeColor="text1"/>
                <w:sz w:val="16"/>
                <w:szCs w:val="16"/>
              </w:rPr>
              <w:t xml:space="preserve"> </w:t>
            </w:r>
            <w:r w:rsidR="004208D0" w:rsidRPr="004208D0">
              <w:rPr>
                <w:rFonts w:ascii="Tahoma" w:hAnsi="Tahoma" w:cs="Tahoma"/>
                <w:color w:val="000000" w:themeColor="text1"/>
                <w:sz w:val="18"/>
                <w:szCs w:val="18"/>
              </w:rPr>
              <w:t>posiadający uprawnienia  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jc w:val="center"/>
              <w:rPr>
                <w:rFonts w:ascii="Tahoma" w:hAnsi="Tahoma" w:cs="Tahoma"/>
                <w:color w:val="000000" w:themeColor="text1"/>
                <w:sz w:val="16"/>
                <w:szCs w:val="16"/>
              </w:rPr>
            </w:pP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5546E8" w:rsidRDefault="00B80DBA" w:rsidP="00D4022B">
            <w:pPr>
              <w:spacing w:line="256" w:lineRule="auto"/>
              <w:rPr>
                <w:rFonts w:ascii="Tahoma" w:hAnsi="Tahoma" w:cs="Tahoma"/>
                <w:color w:val="000000" w:themeColor="text1"/>
                <w:sz w:val="16"/>
                <w:szCs w:val="16"/>
              </w:rPr>
            </w:pPr>
            <w:r>
              <w:rPr>
                <w:rFonts w:ascii="Tahoma" w:hAnsi="Tahoma" w:cs="Tahoma"/>
                <w:color w:val="000000" w:themeColor="text1"/>
                <w:sz w:val="16"/>
                <w:szCs w:val="16"/>
              </w:rPr>
              <w:t xml:space="preserve">Specjalista </w:t>
            </w:r>
            <w:r w:rsidR="004208D0" w:rsidRPr="004208D0">
              <w:rPr>
                <w:rFonts w:ascii="Tahoma" w:hAnsi="Tahoma" w:cs="Tahoma"/>
                <w:color w:val="000000" w:themeColor="text1"/>
                <w:sz w:val="18"/>
                <w:szCs w:val="18"/>
              </w:rPr>
              <w:t>posiadający uprawnienia  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jc w:val="center"/>
              <w:rPr>
                <w:rFonts w:ascii="Tahoma" w:hAnsi="Tahoma" w:cs="Tahoma"/>
                <w:color w:val="000000" w:themeColor="text1"/>
                <w:sz w:val="16"/>
                <w:szCs w:val="16"/>
              </w:rPr>
            </w:pPr>
          </w:p>
        </w:tc>
      </w:tr>
    </w:tbl>
    <w:p w:rsidR="00B80DBA" w:rsidRPr="007361D3" w:rsidRDefault="00B80DBA" w:rsidP="00B80DBA">
      <w:pPr>
        <w:rPr>
          <w:rFonts w:ascii="Tahoma" w:hAnsi="Tahoma" w:cs="Tahoma"/>
          <w:color w:val="000000" w:themeColor="text1"/>
          <w:sz w:val="24"/>
          <w:szCs w:val="24"/>
        </w:rPr>
      </w:pPr>
    </w:p>
    <w:p w:rsidR="00B80DBA" w:rsidRPr="007361D3" w:rsidRDefault="00B80DBA" w:rsidP="00B80DBA">
      <w:pPr>
        <w:rPr>
          <w:rFonts w:ascii="Tahoma" w:hAnsi="Tahoma" w:cs="Tahoma"/>
          <w:b/>
          <w:color w:val="000000" w:themeColor="text1"/>
          <w:sz w:val="16"/>
          <w:szCs w:val="16"/>
          <w:u w:val="single"/>
        </w:rPr>
      </w:pPr>
    </w:p>
    <w:p w:rsidR="00B80DBA" w:rsidRPr="007361D3" w:rsidRDefault="00B80DBA" w:rsidP="00B80DBA">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B80DBA" w:rsidRPr="007361D3" w:rsidRDefault="00B80DBA" w:rsidP="00B80DBA">
      <w:pPr>
        <w:rPr>
          <w:rFonts w:ascii="Tahoma" w:hAnsi="Tahoma" w:cs="Tahoma"/>
          <w:b/>
          <w:color w:val="000000" w:themeColor="text1"/>
          <w:sz w:val="16"/>
          <w:szCs w:val="16"/>
        </w:rPr>
      </w:pPr>
    </w:p>
    <w:p w:rsidR="00B80DBA" w:rsidRPr="007361D3" w:rsidRDefault="00B80DBA" w:rsidP="00B80DBA">
      <w:pPr>
        <w:rPr>
          <w:rFonts w:ascii="Tahoma" w:hAnsi="Tahoma" w:cs="Tahoma"/>
          <w:b/>
          <w:color w:val="000000" w:themeColor="text1"/>
          <w:sz w:val="16"/>
          <w:szCs w:val="16"/>
        </w:rPr>
      </w:pPr>
    </w:p>
    <w:p w:rsidR="00B80DBA" w:rsidRPr="007361D3" w:rsidRDefault="00B80DBA" w:rsidP="00B80DBA">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B80DBA" w:rsidRPr="007361D3" w:rsidRDefault="00B80DBA" w:rsidP="00B80DBA">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D4022B" w:rsidRDefault="00D4022B">
      <w:pPr>
        <w:suppressAutoHyphens w:val="0"/>
        <w:spacing w:after="160" w:line="259" w:lineRule="auto"/>
      </w:pPr>
      <w:r>
        <w:br w:type="page"/>
      </w:r>
    </w:p>
    <w:p w:rsidR="004C44C6" w:rsidRPr="000F493B" w:rsidRDefault="004C44C6" w:rsidP="004C44C6">
      <w:pPr>
        <w:pStyle w:val="Nagwek3"/>
        <w:jc w:val="right"/>
        <w:rPr>
          <w:b w:val="0"/>
          <w:color w:val="000000" w:themeColor="text1"/>
          <w:sz w:val="18"/>
          <w:szCs w:val="18"/>
        </w:rPr>
      </w:pPr>
      <w:bookmarkStart w:id="35" w:name="_Toc498942917"/>
      <w:bookmarkStart w:id="36" w:name="_Toc501609674"/>
      <w:r w:rsidRPr="000F493B">
        <w:rPr>
          <w:b w:val="0"/>
          <w:color w:val="000000" w:themeColor="text1"/>
          <w:sz w:val="18"/>
          <w:szCs w:val="18"/>
        </w:rPr>
        <w:lastRenderedPageBreak/>
        <w:t>Załącznik Nr 5 do formularza ofertowego</w:t>
      </w:r>
      <w:bookmarkEnd w:id="35"/>
      <w:bookmarkEnd w:id="36"/>
      <w:r w:rsidRPr="000F493B">
        <w:rPr>
          <w:b w:val="0"/>
          <w:color w:val="000000" w:themeColor="text1"/>
          <w:sz w:val="18"/>
          <w:szCs w:val="18"/>
        </w:rPr>
        <w:t xml:space="preserve"> </w:t>
      </w:r>
    </w:p>
    <w:p w:rsidR="004C44C6" w:rsidRPr="007361D3" w:rsidRDefault="004C44C6" w:rsidP="004C44C6">
      <w:pPr>
        <w:autoSpaceDE w:val="0"/>
        <w:spacing w:line="360" w:lineRule="auto"/>
        <w:rPr>
          <w:rFonts w:ascii="Tahoma" w:hAnsi="Tahoma" w:cs="Tahoma"/>
          <w:color w:val="000000" w:themeColor="text1"/>
          <w:sz w:val="22"/>
          <w:szCs w:val="22"/>
        </w:rPr>
      </w:pPr>
    </w:p>
    <w:p w:rsidR="004C44C6" w:rsidRPr="007361D3" w:rsidRDefault="004C44C6" w:rsidP="004C44C6">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4C44C6" w:rsidRPr="007361D3" w:rsidRDefault="004C44C6" w:rsidP="004C44C6">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Podmiot:</w:t>
      </w:r>
    </w:p>
    <w:p w:rsidR="004C44C6" w:rsidRPr="007361D3" w:rsidRDefault="004C44C6" w:rsidP="004C44C6">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4C44C6" w:rsidRPr="007361D3" w:rsidRDefault="004C44C6" w:rsidP="004C44C6">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zobowiązuje się do udostępnienia Wykonawcy: …………………………………………………………………</w:t>
      </w:r>
    </w:p>
    <w:p w:rsidR="004C44C6" w:rsidRPr="007361D3" w:rsidRDefault="004C44C6" w:rsidP="004C44C6">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następujących zasobów:</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rodzaj, zakres udostępnianego zasobów)</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które zostaną wykorzystane przez ww. wskazanego Wykonawcę w sposób</w:t>
      </w:r>
      <w:r>
        <w:rPr>
          <w:rFonts w:ascii="Tahoma" w:hAnsi="Tahoma" w:cs="Tahoma"/>
          <w:bCs/>
          <w:color w:val="000000" w:themeColor="text1"/>
          <w:sz w:val="22"/>
          <w:szCs w:val="22"/>
        </w:rPr>
        <w:t>/w następującym zakresie</w:t>
      </w:r>
      <w:r w:rsidRPr="007361D3">
        <w:rPr>
          <w:rFonts w:ascii="Tahoma" w:hAnsi="Tahoma" w:cs="Tahoma"/>
          <w:bCs/>
          <w:color w:val="000000" w:themeColor="text1"/>
          <w:sz w:val="22"/>
          <w:szCs w:val="22"/>
        </w:rPr>
        <w:t xml:space="preserve">: </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w jaki sposób Wykonawca wykorzysta udostępniane zasoby przy wykonywaniu zamówienia)</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Zasoby udostępnię na podstawie:…………………………………………………………………………………..</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4C44C6" w:rsidRPr="007361D3" w:rsidRDefault="004C44C6" w:rsidP="004C44C6">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charakter stosunku, jaki będzie łączył Wykonawcę z innym podmiotem)</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W zakresie i okresie </w:t>
      </w:r>
    </w:p>
    <w:p w:rsidR="004C44C6" w:rsidRPr="007361D3" w:rsidRDefault="004C44C6" w:rsidP="004C44C6">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 przy wykonywaniu zamówienia. </w:t>
      </w:r>
    </w:p>
    <w:p w:rsidR="004C44C6" w:rsidRPr="007361D3" w:rsidRDefault="004C44C6" w:rsidP="004C44C6">
      <w:pPr>
        <w:rPr>
          <w:rFonts w:ascii="Tahoma" w:hAnsi="Tahoma" w:cs="Tahoma"/>
          <w:bCs/>
          <w:color w:val="000000" w:themeColor="text1"/>
          <w:sz w:val="16"/>
          <w:szCs w:val="16"/>
        </w:rPr>
      </w:pPr>
      <w:r w:rsidRPr="007361D3">
        <w:rPr>
          <w:rFonts w:ascii="Tahoma" w:hAnsi="Tahoma" w:cs="Tahoma"/>
          <w:bCs/>
          <w:color w:val="000000" w:themeColor="text1"/>
          <w:sz w:val="16"/>
          <w:szCs w:val="16"/>
        </w:rPr>
        <w:t>(podać w jakim zakresie i okresie inny podmiot  będzie brał udział przy wykonywaniu zamówienia)</w:t>
      </w:r>
    </w:p>
    <w:p w:rsidR="004C44C6" w:rsidRPr="007361D3" w:rsidRDefault="004C44C6" w:rsidP="004C44C6">
      <w:pPr>
        <w:jc w:val="both"/>
        <w:rPr>
          <w:rFonts w:ascii="Tahoma" w:hAnsi="Tahoma" w:cs="Tahoma"/>
          <w:bCs/>
          <w:color w:val="000000" w:themeColor="text1"/>
          <w:sz w:val="22"/>
          <w:szCs w:val="22"/>
        </w:rPr>
      </w:pPr>
    </w:p>
    <w:p w:rsidR="004C44C6" w:rsidRPr="007361D3" w:rsidRDefault="004C44C6" w:rsidP="004C44C6">
      <w:pPr>
        <w:jc w:val="both"/>
        <w:rPr>
          <w:rFonts w:ascii="Tahoma" w:hAnsi="Tahoma" w:cs="Tahoma"/>
          <w:b/>
          <w:iCs/>
          <w:color w:val="000000" w:themeColor="text1"/>
        </w:rPr>
      </w:pPr>
      <w:r w:rsidRPr="007361D3">
        <w:rPr>
          <w:rFonts w:ascii="Tahoma" w:hAnsi="Tahoma" w:cs="Tahoma"/>
          <w:bCs/>
          <w:color w:val="000000" w:themeColor="text1"/>
        </w:rPr>
        <w:t xml:space="preserve">Ww. zasoby będą wykorzystane na potrzeby wykonania zamówienia w ramach postępowania prowadzonego </w:t>
      </w:r>
      <w:r>
        <w:rPr>
          <w:rFonts w:ascii="Tahoma" w:hAnsi="Tahoma" w:cs="Tahoma"/>
          <w:bCs/>
          <w:color w:val="000000" w:themeColor="text1"/>
        </w:rPr>
        <w:br/>
      </w:r>
      <w:r w:rsidRPr="007361D3">
        <w:rPr>
          <w:rFonts w:ascii="Tahoma" w:hAnsi="Tahoma" w:cs="Tahoma"/>
          <w:bCs/>
          <w:color w:val="000000" w:themeColor="text1"/>
        </w:rPr>
        <w:t>w trybie przetargu nieograniczonego po</w:t>
      </w:r>
      <w:r w:rsidR="00671AC6">
        <w:rPr>
          <w:rFonts w:ascii="Tahoma" w:hAnsi="Tahoma" w:cs="Tahoma"/>
          <w:bCs/>
          <w:color w:val="000000" w:themeColor="text1"/>
        </w:rPr>
        <w:t>wyżej</w:t>
      </w:r>
      <w:r w:rsidRPr="007361D3">
        <w:rPr>
          <w:rFonts w:ascii="Tahoma" w:hAnsi="Tahoma" w:cs="Tahoma"/>
          <w:bCs/>
          <w:color w:val="000000" w:themeColor="text1"/>
        </w:rPr>
        <w:t xml:space="preserve"> </w:t>
      </w:r>
      <w:r>
        <w:rPr>
          <w:rFonts w:ascii="Tahoma" w:hAnsi="Tahoma" w:cs="Tahoma"/>
          <w:bCs/>
          <w:color w:val="000000" w:themeColor="text1"/>
        </w:rPr>
        <w:t>209000</w:t>
      </w:r>
      <w:r w:rsidRPr="007361D3">
        <w:rPr>
          <w:rFonts w:ascii="Tahoma" w:hAnsi="Tahoma" w:cs="Tahoma"/>
          <w:bCs/>
          <w:color w:val="000000" w:themeColor="text1"/>
        </w:rPr>
        <w:t xml:space="preserve"> euro</w:t>
      </w:r>
      <w:r w:rsidRPr="007361D3">
        <w:rPr>
          <w:rFonts w:ascii="Tahoma" w:hAnsi="Tahoma" w:cs="Tahoma"/>
          <w:b/>
          <w:bCs/>
          <w:color w:val="000000" w:themeColor="text1"/>
        </w:rPr>
        <w:t xml:space="preserve"> </w:t>
      </w:r>
      <w:r w:rsidRPr="007361D3">
        <w:rPr>
          <w:rFonts w:ascii="Tahoma" w:hAnsi="Tahoma" w:cs="Tahoma"/>
          <w:bCs/>
          <w:color w:val="000000" w:themeColor="text1"/>
        </w:rPr>
        <w:t xml:space="preserve">na: </w:t>
      </w:r>
      <w:r w:rsidRPr="002C2438">
        <w:rPr>
          <w:rFonts w:ascii="Tahoma" w:hAnsi="Tahoma" w:cs="Tahoma"/>
          <w:b/>
          <w:smallCaps/>
          <w:sz w:val="22"/>
          <w:szCs w:val="22"/>
        </w:rPr>
        <w:t xml:space="preserve">modernizację ewidencji gruntów </w:t>
      </w:r>
      <w:r>
        <w:rPr>
          <w:rFonts w:ascii="Tahoma" w:hAnsi="Tahoma" w:cs="Tahoma"/>
          <w:b/>
          <w:smallCaps/>
          <w:sz w:val="22"/>
          <w:szCs w:val="22"/>
        </w:rPr>
        <w:br/>
      </w:r>
      <w:r w:rsidRPr="002C2438">
        <w:rPr>
          <w:rFonts w:ascii="Tahoma" w:hAnsi="Tahoma" w:cs="Tahoma"/>
          <w:b/>
          <w:smallCaps/>
          <w:sz w:val="22"/>
          <w:szCs w:val="22"/>
        </w:rPr>
        <w:t xml:space="preserve">i budynków </w:t>
      </w:r>
      <w:r w:rsidR="000F493B">
        <w:rPr>
          <w:rFonts w:ascii="Tahoma" w:hAnsi="Tahoma" w:cs="Tahoma"/>
          <w:b/>
          <w:smallCaps/>
          <w:sz w:val="22"/>
          <w:szCs w:val="22"/>
        </w:rPr>
        <w:t xml:space="preserve">jednostki ewidencyjnej </w:t>
      </w:r>
      <w:proofErr w:type="spellStart"/>
      <w:r w:rsidR="000F493B">
        <w:rPr>
          <w:rFonts w:ascii="Tahoma" w:hAnsi="Tahoma" w:cs="Tahoma"/>
          <w:b/>
          <w:smallCaps/>
          <w:sz w:val="22"/>
          <w:szCs w:val="22"/>
        </w:rPr>
        <w:t>grodziczno</w:t>
      </w:r>
      <w:proofErr w:type="spellEnd"/>
    </w:p>
    <w:p w:rsidR="004C44C6" w:rsidRPr="007361D3" w:rsidRDefault="004C44C6" w:rsidP="004C44C6">
      <w:pPr>
        <w:jc w:val="both"/>
        <w:rPr>
          <w:rFonts w:ascii="Tahoma" w:hAnsi="Tahoma" w:cs="Tahoma"/>
          <w:color w:val="000000" w:themeColor="text1"/>
        </w:rPr>
      </w:pPr>
    </w:p>
    <w:p w:rsidR="004C44C6" w:rsidRPr="007361D3" w:rsidRDefault="004C44C6" w:rsidP="004C44C6">
      <w:pPr>
        <w:autoSpaceDE w:val="0"/>
        <w:jc w:val="both"/>
        <w:rPr>
          <w:rFonts w:ascii="Tahoma" w:hAnsi="Tahoma" w:cs="Tahoma"/>
          <w:bCs/>
          <w:color w:val="000000" w:themeColor="text1"/>
        </w:rPr>
      </w:pPr>
      <w:r w:rsidRPr="007361D3">
        <w:rPr>
          <w:rFonts w:ascii="Tahoma" w:hAnsi="Tahoma" w:cs="Tahoma"/>
          <w:bCs/>
          <w:color w:val="000000" w:themeColor="text1"/>
        </w:rPr>
        <w:t xml:space="preserve">Wyżej wymienione zasoby zostaną przez nas bezwarunkowo udostępnione w ww. </w:t>
      </w:r>
      <w:r>
        <w:rPr>
          <w:rFonts w:ascii="Tahoma" w:hAnsi="Tahoma" w:cs="Tahoma"/>
          <w:bCs/>
          <w:color w:val="000000" w:themeColor="text1"/>
        </w:rPr>
        <w:t>czasie i zakresie</w:t>
      </w:r>
      <w:r w:rsidRPr="007361D3">
        <w:rPr>
          <w:rFonts w:ascii="Tahoma" w:hAnsi="Tahoma" w:cs="Tahoma"/>
          <w:bCs/>
          <w:color w:val="000000" w:themeColor="text1"/>
        </w:rPr>
        <w:t>.</w:t>
      </w:r>
    </w:p>
    <w:p w:rsidR="004C44C6" w:rsidRPr="007361D3" w:rsidRDefault="004C44C6" w:rsidP="004C44C6">
      <w:pPr>
        <w:autoSpaceDE w:val="0"/>
        <w:jc w:val="both"/>
        <w:rPr>
          <w:rFonts w:ascii="Tahoma" w:hAnsi="Tahoma" w:cs="Tahoma"/>
          <w:bCs/>
          <w:color w:val="000000" w:themeColor="text1"/>
        </w:rPr>
      </w:pPr>
    </w:p>
    <w:p w:rsidR="004C44C6" w:rsidRPr="007361D3" w:rsidRDefault="004C44C6" w:rsidP="004C44C6">
      <w:pPr>
        <w:autoSpaceDE w:val="0"/>
        <w:spacing w:line="360" w:lineRule="auto"/>
        <w:jc w:val="both"/>
        <w:rPr>
          <w:rFonts w:ascii="Tahoma" w:hAnsi="Tahoma" w:cs="Tahoma"/>
          <w:i/>
          <w:iCs/>
          <w:color w:val="000000" w:themeColor="text1"/>
          <w:sz w:val="22"/>
          <w:szCs w:val="22"/>
        </w:rPr>
      </w:pPr>
    </w:p>
    <w:p w:rsidR="004C44C6" w:rsidRPr="007361D3" w:rsidRDefault="004C44C6" w:rsidP="004C44C6">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4C44C6" w:rsidRPr="007361D3" w:rsidRDefault="004C44C6" w:rsidP="004C44C6">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4C44C6" w:rsidRPr="007361D3" w:rsidRDefault="004C44C6" w:rsidP="004C44C6">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4C44C6" w:rsidRDefault="004C44C6" w:rsidP="00657D16">
      <w:pPr>
        <w:tabs>
          <w:tab w:val="left" w:pos="6642"/>
        </w:tabs>
      </w:pPr>
      <w:r w:rsidRPr="007361D3">
        <w:rPr>
          <w:rFonts w:ascii="Tahoma" w:hAnsi="Tahoma" w:cs="Tahoma"/>
          <w:b/>
          <w:color w:val="000000" w:themeColor="text1"/>
          <w:sz w:val="22"/>
          <w:szCs w:val="22"/>
        </w:rPr>
        <w:tab/>
      </w:r>
    </w:p>
    <w:p w:rsidR="002E6327" w:rsidRDefault="002E6327">
      <w:pPr>
        <w:suppressAutoHyphens w:val="0"/>
        <w:spacing w:after="160" w:line="259" w:lineRule="auto"/>
      </w:pPr>
    </w:p>
    <w:p w:rsidR="005A6A55" w:rsidRPr="00732ED8" w:rsidRDefault="005A6A55" w:rsidP="005A6A55">
      <w:pPr>
        <w:rPr>
          <w:rFonts w:ascii="Tahoma" w:hAnsi="Tahoma" w:cs="Tahoma"/>
        </w:rPr>
      </w:pPr>
    </w:p>
    <w:p w:rsidR="005A6A55" w:rsidRPr="00732ED8" w:rsidRDefault="005A6A55" w:rsidP="005A6A55">
      <w:pPr>
        <w:ind w:left="360"/>
        <w:jc w:val="both"/>
        <w:rPr>
          <w:rFonts w:ascii="Tahoma" w:hAnsi="Tahoma" w:cs="Tahoma"/>
        </w:rPr>
      </w:pPr>
    </w:p>
    <w:sectPr w:rsidR="005A6A55" w:rsidRPr="00732ED8" w:rsidSect="00D974F7">
      <w:headerReference w:type="default" r:id="rId13"/>
      <w:footerReference w:type="defaul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60" w:rsidRDefault="007F7760">
      <w:r>
        <w:separator/>
      </w:r>
    </w:p>
  </w:endnote>
  <w:endnote w:type="continuationSeparator" w:id="0">
    <w:p w:rsidR="007F7760" w:rsidRDefault="007F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7F7760" w:rsidRPr="00C03DB1" w:rsidRDefault="007F7760">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3F60F0" w:rsidRPr="003F60F0">
          <w:rPr>
            <w:rFonts w:asciiTheme="majorHAnsi" w:eastAsiaTheme="majorEastAsia" w:hAnsiTheme="majorHAnsi" w:cstheme="majorBidi"/>
            <w:noProof/>
            <w:sz w:val="16"/>
            <w:szCs w:val="16"/>
          </w:rPr>
          <w:t>1</w:t>
        </w:r>
        <w:r w:rsidRPr="00C03DB1">
          <w:rPr>
            <w:rFonts w:asciiTheme="majorHAnsi" w:eastAsiaTheme="majorEastAsia" w:hAnsiTheme="majorHAnsi" w:cstheme="majorBidi"/>
            <w:sz w:val="16"/>
            <w:szCs w:val="16"/>
          </w:rPr>
          <w:fldChar w:fldCharType="end"/>
        </w:r>
      </w:p>
    </w:sdtContent>
  </w:sdt>
  <w:p w:rsidR="007F7760" w:rsidRDefault="007F77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60" w:rsidRPr="00A45D32" w:rsidRDefault="007F7760"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60" w:rsidRDefault="007F7760">
      <w:r>
        <w:separator/>
      </w:r>
    </w:p>
  </w:footnote>
  <w:footnote w:type="continuationSeparator" w:id="0">
    <w:p w:rsidR="007F7760" w:rsidRDefault="007F7760">
      <w:r>
        <w:continuationSeparator/>
      </w:r>
    </w:p>
  </w:footnote>
  <w:footnote w:id="1">
    <w:p w:rsidR="00AA09C0" w:rsidRDefault="00AA09C0" w:rsidP="00AA09C0">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Pr>
          <w:rFonts w:ascii="Arial" w:hAnsi="Arial" w:cs="Arial"/>
          <w:i/>
          <w:sz w:val="16"/>
          <w:szCs w:val="16"/>
        </w:rPr>
        <w:t xml:space="preserve">w sprawie Krajowych Ram Interoperacyjności, minimalnych wymagań dla rejestrów publicznych i wymiany informacji w postaci elektronicznej oraz minimalnych wymagań dla systemów teleinformatycznych. </w:t>
      </w:r>
      <w:r>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60" w:rsidRDefault="008610D7" w:rsidP="00B603D9">
    <w:pPr>
      <w:pStyle w:val="Nagwek"/>
      <w:jc w:val="center"/>
    </w:pPr>
    <w:r>
      <w:rPr>
        <w:i/>
        <w:noProof/>
        <w:lang w:eastAsia="pl-PL"/>
      </w:rPr>
      <w:drawing>
        <wp:inline distT="0" distB="0" distL="0" distR="0" wp14:anchorId="0ABD562C" wp14:editId="1C9F9860">
          <wp:extent cx="5759450" cy="46164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RP-LDZ-UEEFR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rsidR="008610D7" w:rsidRDefault="008610D7" w:rsidP="00B603D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8A9AD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2">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3">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266317"/>
    <w:multiLevelType w:val="hybridMultilevel"/>
    <w:tmpl w:val="EE362F80"/>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A23EC9B0">
      <w:start w:val="1"/>
      <w:numFmt w:val="decimal"/>
      <w:lvlText w:val="%3)"/>
      <w:lvlJc w:val="right"/>
      <w:pPr>
        <w:ind w:left="3158" w:hanging="180"/>
      </w:pPr>
      <w:rPr>
        <w:rFonts w:ascii="Tahoma" w:eastAsia="Calibri" w:hAnsi="Tahoma" w:cs="Tahoma"/>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6E775E9"/>
    <w:multiLevelType w:val="hybridMultilevel"/>
    <w:tmpl w:val="3526770A"/>
    <w:lvl w:ilvl="0" w:tplc="46440708">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1">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8FC3D65"/>
    <w:multiLevelType w:val="hybridMultilevel"/>
    <w:tmpl w:val="A8C4D044"/>
    <w:lvl w:ilvl="0" w:tplc="ABD22FBE">
      <w:start w:val="1"/>
      <w:numFmt w:val="lowerLetter"/>
      <w:lvlText w:val="%1)"/>
      <w:lvlJc w:val="left"/>
      <w:pPr>
        <w:ind w:left="1004" w:hanging="360"/>
      </w:pPr>
      <w:rPr>
        <w:rFonts w:hint="default"/>
        <w:b w:val="0"/>
        <w:i w:val="0"/>
        <w:color w:val="000000" w:themeColor="text1"/>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1">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2">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41">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C85D3B"/>
    <w:multiLevelType w:val="hybridMultilevel"/>
    <w:tmpl w:val="ED3472A6"/>
    <w:lvl w:ilvl="0" w:tplc="ABD22FBE">
      <w:start w:val="1"/>
      <w:numFmt w:val="lowerLetter"/>
      <w:lvlText w:val="%1)"/>
      <w:lvlJc w:val="left"/>
      <w:pPr>
        <w:ind w:left="1068" w:hanging="360"/>
      </w:pPr>
      <w:rPr>
        <w:rFonts w:hint="default"/>
        <w:b w:val="0"/>
        <w:i w:val="0"/>
        <w:color w:val="000000" w:themeColor="text1"/>
        <w:sz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1">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2">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3">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1">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2">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75">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66C73D2D"/>
    <w:multiLevelType w:val="multilevel"/>
    <w:tmpl w:val="61E61FE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80">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4">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5">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86">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3">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num>
  <w:num w:numId="10">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30"/>
  </w:num>
  <w:num w:numId="29">
    <w:abstractNumId w:val="26"/>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6"/>
  </w:num>
  <w:num w:numId="34">
    <w:abstractNumId w:val="14"/>
  </w:num>
  <w:num w:numId="35">
    <w:abstractNumId w:val="48"/>
  </w:num>
  <w:num w:numId="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num>
  <w:num w:numId="38">
    <w:abstractNumId w:val="92"/>
  </w:num>
  <w:num w:numId="39">
    <w:abstractNumId w:val="76"/>
  </w:num>
  <w:num w:numId="40">
    <w:abstractNumId w:val="54"/>
  </w:num>
  <w:num w:numId="41">
    <w:abstractNumId w:val="24"/>
  </w:num>
  <w:num w:numId="42">
    <w:abstractNumId w:val="88"/>
  </w:num>
  <w:num w:numId="43">
    <w:abstractNumId w:val="60"/>
  </w:num>
  <w:num w:numId="44">
    <w:abstractNumId w:val="44"/>
  </w:num>
  <w:num w:numId="45">
    <w:abstractNumId w:val="62"/>
  </w:num>
  <w:num w:numId="46">
    <w:abstractNumId w:val="29"/>
  </w:num>
  <w:num w:numId="47">
    <w:abstractNumId w:val="11"/>
  </w:num>
  <w:num w:numId="48">
    <w:abstractNumId w:val="17"/>
  </w:num>
  <w:num w:numId="49">
    <w:abstractNumId w:val="94"/>
  </w:num>
  <w:num w:numId="50">
    <w:abstractNumId w:val="41"/>
  </w:num>
  <w:num w:numId="51">
    <w:abstractNumId w:val="61"/>
  </w:num>
  <w:num w:numId="52">
    <w:abstractNumId w:val="69"/>
  </w:num>
  <w:num w:numId="53">
    <w:abstractNumId w:val="28"/>
  </w:num>
  <w:num w:numId="54">
    <w:abstractNumId w:val="39"/>
  </w:num>
  <w:num w:numId="55">
    <w:abstractNumId w:val="55"/>
  </w:num>
  <w:num w:numId="56">
    <w:abstractNumId w:val="93"/>
  </w:num>
  <w:num w:numId="57">
    <w:abstractNumId w:val="31"/>
  </w:num>
  <w:num w:numId="58">
    <w:abstractNumId w:val="70"/>
  </w:num>
  <w:num w:numId="59">
    <w:abstractNumId w:val="68"/>
  </w:num>
  <w:num w:numId="60">
    <w:abstractNumId w:val="46"/>
  </w:num>
  <w:num w:numId="61">
    <w:abstractNumId w:val="51"/>
  </w:num>
  <w:num w:numId="62">
    <w:abstractNumId w:val="66"/>
  </w:num>
  <w:num w:numId="63">
    <w:abstractNumId w:val="59"/>
  </w:num>
  <w:num w:numId="64">
    <w:abstractNumId w:val="23"/>
  </w:num>
  <w:num w:numId="65">
    <w:abstractNumId w:val="80"/>
  </w:num>
  <w:num w:numId="66">
    <w:abstractNumId w:val="10"/>
  </w:num>
  <w:num w:numId="67">
    <w:abstractNumId w:val="73"/>
  </w:num>
  <w:num w:numId="68">
    <w:abstractNumId w:val="86"/>
  </w:num>
  <w:num w:numId="69">
    <w:abstractNumId w:val="43"/>
  </w:num>
  <w:num w:numId="70">
    <w:abstractNumId w:val="77"/>
  </w:num>
  <w:num w:numId="71">
    <w:abstractNumId w:val="75"/>
  </w:num>
  <w:num w:numId="72">
    <w:abstractNumId w:val="35"/>
  </w:num>
  <w:num w:numId="73">
    <w:abstractNumId w:val="95"/>
  </w:num>
  <w:num w:numId="74">
    <w:abstractNumId w:val="33"/>
  </w:num>
  <w:num w:numId="75">
    <w:abstractNumId w:val="36"/>
  </w:num>
  <w:num w:numId="76">
    <w:abstractNumId w:val="53"/>
  </w:num>
  <w:num w:numId="77">
    <w:abstractNumId w:val="45"/>
  </w:num>
  <w:num w:numId="78">
    <w:abstractNumId w:val="82"/>
  </w:num>
  <w:num w:numId="79">
    <w:abstractNumId w:val="21"/>
  </w:num>
  <w:num w:numId="80">
    <w:abstractNumId w:val="57"/>
  </w:num>
  <w:num w:numId="81">
    <w:abstractNumId w:val="81"/>
  </w:num>
  <w:num w:numId="82">
    <w:abstractNumId w:val="72"/>
  </w:num>
  <w:num w:numId="83">
    <w:abstractNumId w:val="87"/>
  </w:num>
  <w:num w:numId="84">
    <w:abstractNumId w:val="91"/>
  </w:num>
  <w:num w:numId="85">
    <w:abstractNumId w:val="49"/>
  </w:num>
  <w:num w:numId="86">
    <w:abstractNumId w:val="71"/>
  </w:num>
  <w:num w:numId="87">
    <w:abstractNumId w:val="38"/>
  </w:num>
  <w:num w:numId="88">
    <w:abstractNumId w:val="0"/>
  </w:num>
  <w:num w:numId="89">
    <w:abstractNumId w:val="78"/>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lvlOverride w:ilvl="2"/>
    <w:lvlOverride w:ilvl="3"/>
    <w:lvlOverride w:ilvl="4"/>
    <w:lvlOverride w:ilvl="5"/>
    <w:lvlOverride w:ilvl="6"/>
    <w:lvlOverride w:ilvl="7"/>
    <w:lvlOverride w:ilv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C"/>
    <w:rsid w:val="000058A0"/>
    <w:rsid w:val="0000723E"/>
    <w:rsid w:val="0001640F"/>
    <w:rsid w:val="00021250"/>
    <w:rsid w:val="00022913"/>
    <w:rsid w:val="00022D05"/>
    <w:rsid w:val="00033CE7"/>
    <w:rsid w:val="000452C9"/>
    <w:rsid w:val="00050710"/>
    <w:rsid w:val="0005183A"/>
    <w:rsid w:val="00053EAE"/>
    <w:rsid w:val="00060EA8"/>
    <w:rsid w:val="000714C8"/>
    <w:rsid w:val="00096AF5"/>
    <w:rsid w:val="000A764F"/>
    <w:rsid w:val="000B0207"/>
    <w:rsid w:val="000B2DFB"/>
    <w:rsid w:val="000B6AB1"/>
    <w:rsid w:val="000B72C9"/>
    <w:rsid w:val="000C6732"/>
    <w:rsid w:val="000D1400"/>
    <w:rsid w:val="000D478C"/>
    <w:rsid w:val="000D6A5F"/>
    <w:rsid w:val="000E16FF"/>
    <w:rsid w:val="000E4D96"/>
    <w:rsid w:val="000E7F3E"/>
    <w:rsid w:val="000F224A"/>
    <w:rsid w:val="000F493B"/>
    <w:rsid w:val="001034A8"/>
    <w:rsid w:val="0011381E"/>
    <w:rsid w:val="0011470F"/>
    <w:rsid w:val="00115CFA"/>
    <w:rsid w:val="0011732E"/>
    <w:rsid w:val="0012411A"/>
    <w:rsid w:val="00130320"/>
    <w:rsid w:val="00144784"/>
    <w:rsid w:val="001520EA"/>
    <w:rsid w:val="001577C3"/>
    <w:rsid w:val="00174F00"/>
    <w:rsid w:val="00176B94"/>
    <w:rsid w:val="0019320C"/>
    <w:rsid w:val="001A2943"/>
    <w:rsid w:val="001A4E46"/>
    <w:rsid w:val="001C345A"/>
    <w:rsid w:val="001D2DB7"/>
    <w:rsid w:val="001D3894"/>
    <w:rsid w:val="001D7DBF"/>
    <w:rsid w:val="001E15EC"/>
    <w:rsid w:val="001F4032"/>
    <w:rsid w:val="001F468A"/>
    <w:rsid w:val="001F6D35"/>
    <w:rsid w:val="00203E03"/>
    <w:rsid w:val="00205A8B"/>
    <w:rsid w:val="00215C7B"/>
    <w:rsid w:val="00222ED1"/>
    <w:rsid w:val="00225260"/>
    <w:rsid w:val="0023369F"/>
    <w:rsid w:val="00235E90"/>
    <w:rsid w:val="00241E90"/>
    <w:rsid w:val="00242D81"/>
    <w:rsid w:val="00253D38"/>
    <w:rsid w:val="0025441B"/>
    <w:rsid w:val="00254E40"/>
    <w:rsid w:val="00265914"/>
    <w:rsid w:val="002664CD"/>
    <w:rsid w:val="00282F44"/>
    <w:rsid w:val="00292A3E"/>
    <w:rsid w:val="00292FA4"/>
    <w:rsid w:val="00296365"/>
    <w:rsid w:val="00297659"/>
    <w:rsid w:val="002A3CB8"/>
    <w:rsid w:val="002B16B0"/>
    <w:rsid w:val="002B5F91"/>
    <w:rsid w:val="002C0A50"/>
    <w:rsid w:val="002C0D5C"/>
    <w:rsid w:val="002C2438"/>
    <w:rsid w:val="002D0A8D"/>
    <w:rsid w:val="002D21D0"/>
    <w:rsid w:val="002E48D8"/>
    <w:rsid w:val="002E6327"/>
    <w:rsid w:val="002F0195"/>
    <w:rsid w:val="002F1212"/>
    <w:rsid w:val="002F412C"/>
    <w:rsid w:val="00307DAC"/>
    <w:rsid w:val="003163E5"/>
    <w:rsid w:val="00316ACD"/>
    <w:rsid w:val="00323232"/>
    <w:rsid w:val="003333DA"/>
    <w:rsid w:val="00335DEC"/>
    <w:rsid w:val="00337CCE"/>
    <w:rsid w:val="0034366B"/>
    <w:rsid w:val="00350F7F"/>
    <w:rsid w:val="003558C5"/>
    <w:rsid w:val="003717DC"/>
    <w:rsid w:val="003718A1"/>
    <w:rsid w:val="0037344B"/>
    <w:rsid w:val="00373871"/>
    <w:rsid w:val="00374634"/>
    <w:rsid w:val="003936A7"/>
    <w:rsid w:val="0039464B"/>
    <w:rsid w:val="003946D8"/>
    <w:rsid w:val="003A00E2"/>
    <w:rsid w:val="003B373F"/>
    <w:rsid w:val="003B5BBF"/>
    <w:rsid w:val="003B67B0"/>
    <w:rsid w:val="003D0AD6"/>
    <w:rsid w:val="003D3268"/>
    <w:rsid w:val="003D3E74"/>
    <w:rsid w:val="003E1D76"/>
    <w:rsid w:val="003E4C57"/>
    <w:rsid w:val="003E6833"/>
    <w:rsid w:val="003F60F0"/>
    <w:rsid w:val="003F72E8"/>
    <w:rsid w:val="00400E69"/>
    <w:rsid w:val="004208D0"/>
    <w:rsid w:val="00422BC0"/>
    <w:rsid w:val="00422CD7"/>
    <w:rsid w:val="00432C7E"/>
    <w:rsid w:val="0043435F"/>
    <w:rsid w:val="00445EE2"/>
    <w:rsid w:val="00450025"/>
    <w:rsid w:val="0045238A"/>
    <w:rsid w:val="0046337A"/>
    <w:rsid w:val="00464384"/>
    <w:rsid w:val="00466995"/>
    <w:rsid w:val="00466C6A"/>
    <w:rsid w:val="00480937"/>
    <w:rsid w:val="00480BF6"/>
    <w:rsid w:val="004875FF"/>
    <w:rsid w:val="004917AF"/>
    <w:rsid w:val="00493DE8"/>
    <w:rsid w:val="004A0617"/>
    <w:rsid w:val="004B3085"/>
    <w:rsid w:val="004C3629"/>
    <w:rsid w:val="004C374E"/>
    <w:rsid w:val="004C44C6"/>
    <w:rsid w:val="004C52DD"/>
    <w:rsid w:val="004D17AD"/>
    <w:rsid w:val="004D1A1D"/>
    <w:rsid w:val="004D63FC"/>
    <w:rsid w:val="004E07E3"/>
    <w:rsid w:val="004E4831"/>
    <w:rsid w:val="00502410"/>
    <w:rsid w:val="00505E95"/>
    <w:rsid w:val="00507A4F"/>
    <w:rsid w:val="00510DD2"/>
    <w:rsid w:val="0051272C"/>
    <w:rsid w:val="005163BE"/>
    <w:rsid w:val="0052756E"/>
    <w:rsid w:val="0053360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A6773"/>
    <w:rsid w:val="005A6A55"/>
    <w:rsid w:val="005B14EC"/>
    <w:rsid w:val="005B5500"/>
    <w:rsid w:val="005B5F38"/>
    <w:rsid w:val="005C0D4B"/>
    <w:rsid w:val="005C15CA"/>
    <w:rsid w:val="005C1D1F"/>
    <w:rsid w:val="005C3158"/>
    <w:rsid w:val="005C52A0"/>
    <w:rsid w:val="005E01F9"/>
    <w:rsid w:val="005E0909"/>
    <w:rsid w:val="005E571B"/>
    <w:rsid w:val="005E5C43"/>
    <w:rsid w:val="005F1816"/>
    <w:rsid w:val="005F48CC"/>
    <w:rsid w:val="00624F5A"/>
    <w:rsid w:val="00633906"/>
    <w:rsid w:val="00640F62"/>
    <w:rsid w:val="006453C0"/>
    <w:rsid w:val="00645DFC"/>
    <w:rsid w:val="00655F30"/>
    <w:rsid w:val="00655FAF"/>
    <w:rsid w:val="00657081"/>
    <w:rsid w:val="00657D16"/>
    <w:rsid w:val="00664813"/>
    <w:rsid w:val="006703BC"/>
    <w:rsid w:val="00671AC6"/>
    <w:rsid w:val="0068029B"/>
    <w:rsid w:val="00681CF3"/>
    <w:rsid w:val="00696BE8"/>
    <w:rsid w:val="006A0D2E"/>
    <w:rsid w:val="006A1D13"/>
    <w:rsid w:val="006A22D3"/>
    <w:rsid w:val="006A7423"/>
    <w:rsid w:val="006B5C8E"/>
    <w:rsid w:val="006B6C0D"/>
    <w:rsid w:val="006C1C1D"/>
    <w:rsid w:val="006C4EEA"/>
    <w:rsid w:val="006C7161"/>
    <w:rsid w:val="006C7AF0"/>
    <w:rsid w:val="006D1501"/>
    <w:rsid w:val="006E6372"/>
    <w:rsid w:val="006F36DB"/>
    <w:rsid w:val="006F4BEC"/>
    <w:rsid w:val="006F73CB"/>
    <w:rsid w:val="00700CBA"/>
    <w:rsid w:val="0070555E"/>
    <w:rsid w:val="0070605B"/>
    <w:rsid w:val="00706DA7"/>
    <w:rsid w:val="007072E5"/>
    <w:rsid w:val="0071538A"/>
    <w:rsid w:val="00732546"/>
    <w:rsid w:val="00732ED8"/>
    <w:rsid w:val="007336E7"/>
    <w:rsid w:val="00740F6E"/>
    <w:rsid w:val="00741162"/>
    <w:rsid w:val="00741F93"/>
    <w:rsid w:val="00757A68"/>
    <w:rsid w:val="007609E7"/>
    <w:rsid w:val="007632F6"/>
    <w:rsid w:val="0076647B"/>
    <w:rsid w:val="007750A2"/>
    <w:rsid w:val="0077557D"/>
    <w:rsid w:val="007808A6"/>
    <w:rsid w:val="007828CE"/>
    <w:rsid w:val="007864D3"/>
    <w:rsid w:val="00790277"/>
    <w:rsid w:val="00794E89"/>
    <w:rsid w:val="007A5B72"/>
    <w:rsid w:val="007A7ED0"/>
    <w:rsid w:val="007B4135"/>
    <w:rsid w:val="007B4323"/>
    <w:rsid w:val="007B4F80"/>
    <w:rsid w:val="007C51ED"/>
    <w:rsid w:val="007C5307"/>
    <w:rsid w:val="007C796E"/>
    <w:rsid w:val="007D1985"/>
    <w:rsid w:val="007D5C92"/>
    <w:rsid w:val="007D6DC1"/>
    <w:rsid w:val="007E3C7D"/>
    <w:rsid w:val="007E7BC4"/>
    <w:rsid w:val="007F498E"/>
    <w:rsid w:val="007F7760"/>
    <w:rsid w:val="00801E64"/>
    <w:rsid w:val="008048C5"/>
    <w:rsid w:val="00804E24"/>
    <w:rsid w:val="00807E8F"/>
    <w:rsid w:val="00810FB3"/>
    <w:rsid w:val="008131A1"/>
    <w:rsid w:val="00814E92"/>
    <w:rsid w:val="008222D2"/>
    <w:rsid w:val="00823583"/>
    <w:rsid w:val="00827C8B"/>
    <w:rsid w:val="00832CAA"/>
    <w:rsid w:val="00834ED3"/>
    <w:rsid w:val="00842100"/>
    <w:rsid w:val="00842869"/>
    <w:rsid w:val="0084556E"/>
    <w:rsid w:val="00845EE5"/>
    <w:rsid w:val="008610D7"/>
    <w:rsid w:val="00861390"/>
    <w:rsid w:val="00870904"/>
    <w:rsid w:val="00872799"/>
    <w:rsid w:val="00872FDF"/>
    <w:rsid w:val="00882329"/>
    <w:rsid w:val="008854BE"/>
    <w:rsid w:val="008903B9"/>
    <w:rsid w:val="00890805"/>
    <w:rsid w:val="00895BED"/>
    <w:rsid w:val="008A0801"/>
    <w:rsid w:val="008A5AA9"/>
    <w:rsid w:val="008A5F1A"/>
    <w:rsid w:val="008B3C75"/>
    <w:rsid w:val="008B4046"/>
    <w:rsid w:val="008B74A2"/>
    <w:rsid w:val="008C180D"/>
    <w:rsid w:val="008C7689"/>
    <w:rsid w:val="008D2F65"/>
    <w:rsid w:val="008D3210"/>
    <w:rsid w:val="008D641C"/>
    <w:rsid w:val="008D680E"/>
    <w:rsid w:val="008E24D4"/>
    <w:rsid w:val="008F2C73"/>
    <w:rsid w:val="008F6B85"/>
    <w:rsid w:val="00900077"/>
    <w:rsid w:val="009028BD"/>
    <w:rsid w:val="009028D9"/>
    <w:rsid w:val="00907854"/>
    <w:rsid w:val="00913AE1"/>
    <w:rsid w:val="00916C50"/>
    <w:rsid w:val="00917BCD"/>
    <w:rsid w:val="00921E65"/>
    <w:rsid w:val="00922351"/>
    <w:rsid w:val="00926BBC"/>
    <w:rsid w:val="00927238"/>
    <w:rsid w:val="00936584"/>
    <w:rsid w:val="009420D8"/>
    <w:rsid w:val="00950518"/>
    <w:rsid w:val="00952FFA"/>
    <w:rsid w:val="009704C6"/>
    <w:rsid w:val="009756B9"/>
    <w:rsid w:val="00976F5A"/>
    <w:rsid w:val="00980C1D"/>
    <w:rsid w:val="00983DD5"/>
    <w:rsid w:val="009939D1"/>
    <w:rsid w:val="0099445E"/>
    <w:rsid w:val="0099638D"/>
    <w:rsid w:val="009B0B5D"/>
    <w:rsid w:val="009B3A02"/>
    <w:rsid w:val="009B5133"/>
    <w:rsid w:val="009C09EF"/>
    <w:rsid w:val="009C34CF"/>
    <w:rsid w:val="009C4B74"/>
    <w:rsid w:val="009D1E8B"/>
    <w:rsid w:val="009D502E"/>
    <w:rsid w:val="009D5363"/>
    <w:rsid w:val="009D5AE2"/>
    <w:rsid w:val="009E4355"/>
    <w:rsid w:val="00A004C9"/>
    <w:rsid w:val="00A010A1"/>
    <w:rsid w:val="00A10B85"/>
    <w:rsid w:val="00A139ED"/>
    <w:rsid w:val="00A17B45"/>
    <w:rsid w:val="00A3066B"/>
    <w:rsid w:val="00A35ECC"/>
    <w:rsid w:val="00A37138"/>
    <w:rsid w:val="00A4214C"/>
    <w:rsid w:val="00A428F2"/>
    <w:rsid w:val="00A61573"/>
    <w:rsid w:val="00A762CF"/>
    <w:rsid w:val="00A80EED"/>
    <w:rsid w:val="00A85F55"/>
    <w:rsid w:val="00A93D9A"/>
    <w:rsid w:val="00A97A47"/>
    <w:rsid w:val="00AA09C0"/>
    <w:rsid w:val="00AA734D"/>
    <w:rsid w:val="00AB4C2D"/>
    <w:rsid w:val="00AC0D66"/>
    <w:rsid w:val="00AC5BEE"/>
    <w:rsid w:val="00AD0839"/>
    <w:rsid w:val="00AD2B7F"/>
    <w:rsid w:val="00AD2F76"/>
    <w:rsid w:val="00AD482A"/>
    <w:rsid w:val="00AD7514"/>
    <w:rsid w:val="00AE0A75"/>
    <w:rsid w:val="00AF0629"/>
    <w:rsid w:val="00AF3DE7"/>
    <w:rsid w:val="00AF553B"/>
    <w:rsid w:val="00B004A0"/>
    <w:rsid w:val="00B00A10"/>
    <w:rsid w:val="00B038B4"/>
    <w:rsid w:val="00B20881"/>
    <w:rsid w:val="00B20AEF"/>
    <w:rsid w:val="00B23BF8"/>
    <w:rsid w:val="00B367B1"/>
    <w:rsid w:val="00B36FCB"/>
    <w:rsid w:val="00B41C6D"/>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93809"/>
    <w:rsid w:val="00B96D57"/>
    <w:rsid w:val="00B96F0C"/>
    <w:rsid w:val="00BA139E"/>
    <w:rsid w:val="00BA1BB4"/>
    <w:rsid w:val="00BA30E5"/>
    <w:rsid w:val="00BB2602"/>
    <w:rsid w:val="00BC18EF"/>
    <w:rsid w:val="00BC656E"/>
    <w:rsid w:val="00BD007C"/>
    <w:rsid w:val="00BF0954"/>
    <w:rsid w:val="00BF2625"/>
    <w:rsid w:val="00BF44F6"/>
    <w:rsid w:val="00C00116"/>
    <w:rsid w:val="00C03DB1"/>
    <w:rsid w:val="00C1719C"/>
    <w:rsid w:val="00C23BF6"/>
    <w:rsid w:val="00C265D8"/>
    <w:rsid w:val="00C33A11"/>
    <w:rsid w:val="00C36594"/>
    <w:rsid w:val="00C36DF1"/>
    <w:rsid w:val="00C411D6"/>
    <w:rsid w:val="00C424DB"/>
    <w:rsid w:val="00C433F7"/>
    <w:rsid w:val="00C4381D"/>
    <w:rsid w:val="00C43906"/>
    <w:rsid w:val="00C5068B"/>
    <w:rsid w:val="00C53C35"/>
    <w:rsid w:val="00C603C7"/>
    <w:rsid w:val="00C62FF8"/>
    <w:rsid w:val="00C67C12"/>
    <w:rsid w:val="00C753AF"/>
    <w:rsid w:val="00C83C31"/>
    <w:rsid w:val="00C87BFE"/>
    <w:rsid w:val="00C90A00"/>
    <w:rsid w:val="00C9727F"/>
    <w:rsid w:val="00CA04F4"/>
    <w:rsid w:val="00CC287F"/>
    <w:rsid w:val="00CC5510"/>
    <w:rsid w:val="00CC64B5"/>
    <w:rsid w:val="00CC7754"/>
    <w:rsid w:val="00CC7D7F"/>
    <w:rsid w:val="00CD14CA"/>
    <w:rsid w:val="00CD19A1"/>
    <w:rsid w:val="00CD31C2"/>
    <w:rsid w:val="00CD523F"/>
    <w:rsid w:val="00CD5B1E"/>
    <w:rsid w:val="00CD6EE4"/>
    <w:rsid w:val="00CD773A"/>
    <w:rsid w:val="00CE089F"/>
    <w:rsid w:val="00CF0860"/>
    <w:rsid w:val="00CF4F59"/>
    <w:rsid w:val="00CF56AF"/>
    <w:rsid w:val="00CF583C"/>
    <w:rsid w:val="00CF5D05"/>
    <w:rsid w:val="00CF5EE3"/>
    <w:rsid w:val="00CF6150"/>
    <w:rsid w:val="00CF6479"/>
    <w:rsid w:val="00CF6C2D"/>
    <w:rsid w:val="00D0047C"/>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76F9"/>
    <w:rsid w:val="00D643F6"/>
    <w:rsid w:val="00D6489F"/>
    <w:rsid w:val="00D71ED2"/>
    <w:rsid w:val="00D73D05"/>
    <w:rsid w:val="00D83F65"/>
    <w:rsid w:val="00D84AC3"/>
    <w:rsid w:val="00D94DC2"/>
    <w:rsid w:val="00D974F7"/>
    <w:rsid w:val="00DA556F"/>
    <w:rsid w:val="00DA5627"/>
    <w:rsid w:val="00DB2891"/>
    <w:rsid w:val="00DB28A9"/>
    <w:rsid w:val="00DB3714"/>
    <w:rsid w:val="00DB413B"/>
    <w:rsid w:val="00DB7035"/>
    <w:rsid w:val="00DC0590"/>
    <w:rsid w:val="00DC7363"/>
    <w:rsid w:val="00DD06BE"/>
    <w:rsid w:val="00DD2F16"/>
    <w:rsid w:val="00DD3FEC"/>
    <w:rsid w:val="00DD46DA"/>
    <w:rsid w:val="00DD740D"/>
    <w:rsid w:val="00DD7BBA"/>
    <w:rsid w:val="00DE304C"/>
    <w:rsid w:val="00DF1BBE"/>
    <w:rsid w:val="00E0261E"/>
    <w:rsid w:val="00E06AA6"/>
    <w:rsid w:val="00E127D1"/>
    <w:rsid w:val="00E145C7"/>
    <w:rsid w:val="00E16EE3"/>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5FAF"/>
    <w:rsid w:val="00EA2EDF"/>
    <w:rsid w:val="00EA511C"/>
    <w:rsid w:val="00EA7A45"/>
    <w:rsid w:val="00EB1CA3"/>
    <w:rsid w:val="00EC3270"/>
    <w:rsid w:val="00EC4256"/>
    <w:rsid w:val="00EC5760"/>
    <w:rsid w:val="00ED182B"/>
    <w:rsid w:val="00ED3977"/>
    <w:rsid w:val="00ED575A"/>
    <w:rsid w:val="00ED599B"/>
    <w:rsid w:val="00EE210D"/>
    <w:rsid w:val="00EE4B8A"/>
    <w:rsid w:val="00EF2470"/>
    <w:rsid w:val="00EF507B"/>
    <w:rsid w:val="00F001A9"/>
    <w:rsid w:val="00F00FD5"/>
    <w:rsid w:val="00F01DCA"/>
    <w:rsid w:val="00F028A4"/>
    <w:rsid w:val="00F3603A"/>
    <w:rsid w:val="00F40053"/>
    <w:rsid w:val="00F40AF1"/>
    <w:rsid w:val="00F5016F"/>
    <w:rsid w:val="00F50E4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4563"/>
    <w:rsid w:val="00FD644A"/>
    <w:rsid w:val="00FD79EB"/>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8"/>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8"/>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8"/>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8"/>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8"/>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8"/>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8"/>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15CFA"/>
    <w:pPr>
      <w:tabs>
        <w:tab w:val="right" w:leader="dot" w:pos="9736"/>
      </w:tabs>
      <w:spacing w:after="100"/>
    </w:pPr>
    <w:rPr>
      <w:rFonts w:eastAsia="MS Mincho"/>
      <w:b/>
      <w:noProof/>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uiPriority w:val="99"/>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styleId="Listapunktowana">
    <w:name w:val="List Bullet"/>
    <w:basedOn w:val="Normalny"/>
    <w:uiPriority w:val="99"/>
    <w:unhideWhenUsed/>
    <w:rsid w:val="003D3268"/>
    <w:pPr>
      <w:numPr>
        <w:numId w:val="88"/>
      </w:numPr>
      <w:contextualSpacing/>
    </w:pPr>
  </w:style>
  <w:style w:type="character" w:customStyle="1" w:styleId="UnresolvedMention">
    <w:name w:val="Unresolved Mention"/>
    <w:basedOn w:val="Domylnaczcionkaakapitu"/>
    <w:uiPriority w:val="99"/>
    <w:semiHidden/>
    <w:unhideWhenUsed/>
    <w:rsid w:val="00D0047C"/>
    <w:rPr>
      <w:color w:val="808080"/>
      <w:shd w:val="clear" w:color="auto" w:fill="E6E6E6"/>
    </w:rPr>
  </w:style>
  <w:style w:type="character" w:styleId="Odwoanieprzypisudolnego">
    <w:name w:val="footnote reference"/>
    <w:basedOn w:val="Domylnaczcionkaakapitu"/>
    <w:uiPriority w:val="99"/>
    <w:semiHidden/>
    <w:unhideWhenUsed/>
    <w:rsid w:val="00AA09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8"/>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8"/>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8"/>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8"/>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8"/>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8"/>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8"/>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115CFA"/>
    <w:pPr>
      <w:tabs>
        <w:tab w:val="right" w:leader="dot" w:pos="9736"/>
      </w:tabs>
      <w:spacing w:after="100"/>
    </w:pPr>
    <w:rPr>
      <w:rFonts w:eastAsia="MS Mincho"/>
      <w:b/>
      <w:noProof/>
    </w:r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uiPriority w:val="99"/>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styleId="Listapunktowana">
    <w:name w:val="List Bullet"/>
    <w:basedOn w:val="Normalny"/>
    <w:uiPriority w:val="99"/>
    <w:unhideWhenUsed/>
    <w:rsid w:val="003D3268"/>
    <w:pPr>
      <w:numPr>
        <w:numId w:val="88"/>
      </w:numPr>
      <w:contextualSpacing/>
    </w:pPr>
  </w:style>
  <w:style w:type="character" w:customStyle="1" w:styleId="UnresolvedMention">
    <w:name w:val="Unresolved Mention"/>
    <w:basedOn w:val="Domylnaczcionkaakapitu"/>
    <w:uiPriority w:val="99"/>
    <w:semiHidden/>
    <w:unhideWhenUsed/>
    <w:rsid w:val="00D0047C"/>
    <w:rPr>
      <w:color w:val="808080"/>
      <w:shd w:val="clear" w:color="auto" w:fill="E6E6E6"/>
    </w:rPr>
  </w:style>
  <w:style w:type="character" w:styleId="Odwoanieprzypisudolnego">
    <w:name w:val="footnote reference"/>
    <w:basedOn w:val="Domylnaczcionkaakapitu"/>
    <w:uiPriority w:val="99"/>
    <w:semiHidden/>
    <w:unhideWhenUsed/>
    <w:rsid w:val="00AA0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zp.gov.pl/baza-wiedzy/jednolity-europejski-dokument-zamowi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growth/esp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owiat-nowomiejski.geoportal2.pl/map/geoportal/wms.php" TargetMode="External"/><Relationship Id="rId4" Type="http://schemas.microsoft.com/office/2007/relationships/stylesWithEffects" Target="stylesWithEffects.xml"/><Relationship Id="rId9" Type="http://schemas.openxmlformats.org/officeDocument/2006/relationships/hyperlink" Target="http://powiat-nowomiejski.geoportal2.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5938-82EA-4D47-8D52-D5381357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29</Pages>
  <Words>12137</Words>
  <Characters>72824</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Alina Banaszewska</cp:lastModifiedBy>
  <cp:revision>25</cp:revision>
  <cp:lastPrinted>2017-12-22T08:23:00Z</cp:lastPrinted>
  <dcterms:created xsi:type="dcterms:W3CDTF">2018-02-19T07:06:00Z</dcterms:created>
  <dcterms:modified xsi:type="dcterms:W3CDTF">2018-06-26T12:15:00Z</dcterms:modified>
</cp:coreProperties>
</file>